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a726" w14:textId="dd7a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28 января 2014 года N 14. Зарегистрировано Департаментом юстиции Восточно-Казахстанской области 19 февраля 2014 года N 3190. Утратило силу - постановлением акимата Жарминского района Восточно-Казахстанской области от 15 ноября 2017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15.11.2017 № 308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населения"", в целях расширения системы государственных гарантии и для поддержки различных групп населения, испытывающих затруднение в трудоустройстве,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2014 году, виды, объемы, источники финансирования и конкретные условия общественных работ.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оплаты труда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Восточно-Казахстанской области от 25 января 2013 года № 25 "Об организации общественных работ в 2013 году", (зарегистрировано в государственном Реестре нормативных правовых актов за № 2884, опубликовано в газете "Қалба тынысы" от 08 марта 2013 года №20 (8594)).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Жарминского района Брынзова С.М.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28 " января 2014 года № 14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 в 2014 году,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условия общественных работ, источники их финансирования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3624"/>
        <w:gridCol w:w="2003"/>
        <w:gridCol w:w="3634"/>
        <w:gridCol w:w="1054"/>
        <w:gridCol w:w="940"/>
        <w:gridCol w:w="410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(заявленная потребность, количество человек)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(утверждено, количество человек)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Жарминского района"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 –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благоустройства населенного пункта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 на территории, озеленение цветников -400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Акжальского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-156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-134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-172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– 123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Бельтерекского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улиц-150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-125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Божыгурского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-162м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-120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Бирликшильского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-166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- 127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Бирликского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улиц- 155м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- 130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Калбатауского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-7169м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-1300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Ауэзова"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775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- 195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Жайминского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- 120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Жангизтобе"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-426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-292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Жарыкского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-175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населения– 129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Карасуского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-122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Каратобинского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-162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– 130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Капанбулакского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-167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-132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Кызылагашского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-157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– 130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Суыкбулак"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-158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– 134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Ушбиикского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-168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133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Шалабайского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-169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– 132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Шар"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-4263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-975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Теристанбалинского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-156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– 122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Делбегетейского сельского округа"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уборке территории населенного пункта, благоустройства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-155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-120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Жарма"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Помощь в уборке территории населенного пункта, благоустройства сел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улиц, уборка от мусора и сорняков улиц -168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дворов, перепись и учет скота, птицы, земли, населения – 130 дворов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Акжал"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Аршалы"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Кажыгельды"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Балыктыколь"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"Основная школа имени Шевченко"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имени Маяковского"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Аркалык"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Малай"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Шар" село Кентарлау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имени А.Шарипова" село Былкылдак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имени С.Алимбетова" при средней школе "Т.Хасенулы"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Кошек"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Кезенсу"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Узынжал"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-100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Конырбиик"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-130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Жамбыла"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наведении порядка и чистоты в помещениях и на территорий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мытье полов -150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посуды -130 шт.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технологический колледж" Управления образования Восточно-Казахстанской области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 зданий и благоустройство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снега, уборка от мусора и сорняков -800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по чрезвычайным ситуациям Жарминского района Департамента по чрезвычайным ситуациям Восточно – 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 Республики Казахстан"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 документов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- 50 документов, уборка помещений - 150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"Управления юстиции Жарминского района Департамента юстиции Восточно-Казахстанской области Министерства юстиции Республики Казахстан"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 архивных документов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– 100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Налоговое управления по Жарминскому району налогового Департамента по Восточно–Казахстанской области Налогового Комитета Министерства Финансов Республики Казахстан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Оказание помощи в формировании дел налогоплательщиков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Расшивка и подборка деклараций формы налоговой отчетности, сопроводительных накладных по горюче смазывающим материалом, составление описи актов проверок -50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Помощь в ведении делопроизводства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банковских документов -50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по делам обороны Жарминского района Восточно- Казахстанской области"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республиканской призывной кампании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повесток для призыва граждан в Вооруженные силы Республики Казахстан -350 шт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"Районный суд № 1 Жарминского района"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 документов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-50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"Жарминский территориальный отдел Департамента по исполнению судебных актов Восточно- Казахстанской области Комитета по исполнению судебных актов Министерства юстиции Республики Казахстан"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корреспонденции, работа с архивными документами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входящей и исходящей корреспонденции, формирование архивных дел -55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Уголовно-исполнительной системы по Восточно-Казахстанской области "Уголовно-исполнительной системы №1 по Жарминскому району"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 архивных документов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-25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"Районный суд № 2 Жарминского района" город Шар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 документов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-50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Жарминского района"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проведении региональной кампании по выполнению районной программы занятости населения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ярмарок вакансий, мониторинг безработных, оформление документов для заключения договоров по общественным работам, социальным рабочим местам, молодежной практике- 75 дел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формировании дел по адресной социальной помощи и государственным детским пособиям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 по адресной социальной помощи и государственным детским пособиям- 80 дел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Помощь в ведении делопроизводства архивных документов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архивных документов 2012-2013 годов -70 дел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бюджет 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"Государственный центр по выплате пенсий" Жарминский филиал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 проведении республиканской общественной компании по индексации пенсий, пособий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1.Оказание помощи в проведении перерасчета, связанного с индексацией пенсий и пособий, формирование пенсионных дел -55 дел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Оказание помощи в подготовке пенсионных дел к инвентаризации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2.Техническая обработка документов -50 дел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финансов Жарминского района"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архивными документами -150-160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"Шарский территориальный отдел Департамента по исполнению судебных актов Восточно- Казахстанской области Комитета по исполнению судебных актов Министерства юстиции Республики Казахстан"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корреспонденции, работа с архивными документами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входящей и исходящей корреспонденции, формирование архивных дел – 100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Жарминского района Восточно-Казахстанской области"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- 27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и ветеринарии Жарминского района"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документооборотом, формирование архивных документов, мониторинг производства сельхозпродукции -75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Жарминского района"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-50-60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Жарминского района"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благоустройства населенного пункта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 на территории -80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документами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документов-25-30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бюджетного планирования Жарминского района"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 архивных документов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документов-100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"Государственный архив Жарминского района Восточно-Казахстанской области"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документами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обработка, формирование архивных документов – 30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"Жарминская районная территориальная инспекция Комитета Государственной инспекции в Агропромышленном комплексе Министерство сельского хозяйства Республики Казахстан"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документов- 50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Жарминского района"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-50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Жарминского районного маслихата"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делопроизводства, работа с архивными документами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формирование архивных дел -30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статистики Жарминского района" Департамента статистики Восточно-Казахстанской области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делопроизводства, работа с архивными документами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формирование архивных дел-25 документов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"Горводхоз" акимата Жарминского района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работы водопроводной сети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очистка территории водопроводных колонок от снега и льда -350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"Прокуратура Жарминского района Восточно-Казахстанской области" (по согласованию)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делопроизводства,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наведении порядка и чистоты в помещении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 50-60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 -100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Конкретные условия общественных работ: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рабочей недели составляет 5 дней с двумя выходными, восьми часовой рабочий день, обеденный перерыв 1 час;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пенсионные и социальные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по 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