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06da" w14:textId="0770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улицах Достык и Ж.Кельденова в селе Калбатау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Калбатауского сельского округа Жарминского района Восточно-Казахстанской области от 15 августа 2014 года N 4. Зарегистрировано Департаментом юстиции Восточно-Казахстанской области 23 сентября 2014 года N 3491. Утратило силу - решением акима Калбатауского сельского округа Жарминского района Восточно-Казахстанской области от 22 июля 2015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Калбатауского сельского округа Жарминского района Восточно-Казахстанской области от 22.07.2015 № 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от 15 июля 2014 года № 506, исполняющий обязанности акима Калбатауского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улицах Достык и Ж.Кельденова в селе Калбатау Жарминского района, в связи с выявлением бруцеллеза среди крупного рогатого скота.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исполняющему обязанности руководителя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(Д. Данабаев, по согласованию), руководителю республиканского государственного учреждения "Жарминское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потребителей" (Г. Кульжанбекова, по согласованию) организацию и проведение </w:t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Калбатауского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"Жарминская районная территориальная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год " 15 " 08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"Жарминское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Агентства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Кульжанбекова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год " 15 " 08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