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3a43b" w14:textId="943a4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в 2015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Зайсанского районного акимата Восточно-Казахстанской области от 29 декабря 2014 года № 717. Зарегистрировано Департаментом юстиции Восточно-Казахстанской области 30 января 2015 года № 3663. Утратило силу - постановлением Зайсанского районного акимата Восточно-Казахстанской области от 6 сентября 2016 года № 126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Зайсанского районного акимата Восточно-Казахстанской области от 06.09.2016 № 126.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подпункта 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пунктов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 № 836 "О мерах по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в целях расширения системы государственных гарантий и для поддержки различных групп населения, испытывающих затруднение в трудоустройстве, акимат Зайсанского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общественные работы в 2015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 в 2015 году, виды, объемы, источники финансирования и конкретные условия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Размер оплаты труда участников общественных работ из средств местного бюджета утвердить в размере 1 </w:t>
      </w:r>
      <w:r>
        <w:rPr>
          <w:rFonts w:ascii="Times New Roman"/>
          <w:b w:val="false"/>
          <w:i w:val="false"/>
          <w:color w:val="000000"/>
          <w:sz w:val="28"/>
        </w:rPr>
        <w:t>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установленной на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данного постановления возложить на заместителя акима Зайсанского района Сапаргалиеву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А.Ондаканов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 29 "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717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 в 2015 году, виды, объемы, источники финансирования и конкретные условия общественных работ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3179"/>
        <w:gridCol w:w="2317"/>
        <w:gridCol w:w="3614"/>
        <w:gridCol w:w="1209"/>
        <w:gridCol w:w="936"/>
        <w:gridCol w:w="386"/>
      </w:tblGrid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выполняемых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(заявленная потребность)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(утверждено)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Зайсанского района”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документами, отправление факсов, копирование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 распечатка текстов;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документов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документов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квадратных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г. Зайсана”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работе текущими документами, отправление факсов,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копирование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документов ежемесечно;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квадратных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Каратальского сельского округа 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документами, отправление факсов, копирование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Сартерекского сельского округа”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документами, отправление факсов, копирование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Карабулакского сельского округа”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документами, отправление факсов, копирование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Биржанского сельского округа”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документами, отправление факсов, копирование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Чиликтинского сельского округа”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документами, отправление факсов, копирование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Дайырского сельского округа”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документами, отправление факсов, копирование документов, помощь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Кенсайского сельского округа”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документами, отправление факсов, копирование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Айнабулакского сельского округа”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документами, отправление факсов, копирование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“Отдел по делам обороны Зайсанского района”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копирование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Зайсанского района Департамента юстиции Восточно-Казахстанской области Министерства юстиции Республики Казахстан"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300-400 документов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Зайсанского района"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 по делопроизводству, оформлении архивных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документов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им.Х.Мустафина"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“Зайсанский районный отдел жилищно-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извещений в год, 30-40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“Зайсанский районный отдел занятости и социальных программ”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архивными,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30-40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Зайсанское районное отделение Республиканского государственного казенного предприятия "Государственный центр по выплате пенсий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архивными,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доставка корреспонденции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30-40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20-30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статистики Зайсанского района"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архивными,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Департамент юстиции Восточно-Казахстанской области филиал "Зайсанский территориальный отдел по исполнению судебных актов"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архивными,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Восточно-Казахстанский филиал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предприятия на праве хозяйственного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"Научно-производственный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земельного кадастра" Комитета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земельными ресурсами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районный отдел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архивными,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документов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филиал Республиканского государственного казенного предприятия “Центр по недвижимости по Восточно-Казахстанской области”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Регистрационной службы и оказания правовой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работе с архивными, текущими документами;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филиал коммунального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"Государственный архив" управления культуры архивов и документации ВКО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извещений в год, 30-40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"Зайсанский районный дом культуры"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помощь в работе с архивными и текущими документам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извещений в год, 30-40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производственный участок ВК 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государственного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"Казводхоз"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окружающей среды и водных ресурсов РК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30-40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"Зайсанский районный отдел внутренных дел"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Продолжительность рабочей недели составляет 5 дней с двумя выходными, восьми часовой рабочий день, обеденный перерыв 1 час, </w:t>
      </w:r>
      <w:r>
        <w:rPr>
          <w:rFonts w:ascii="Times New Roman"/>
          <w:b w:val="false"/>
          <w:i w:val="false"/>
          <w:color w:val="000000"/>
          <w:sz w:val="28"/>
        </w:rPr>
        <w:t>оплата труда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пенсионные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социальные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отчисления, компенсация за неиспользованный трудовой отпуск регулируются в соответствии с законодательством Республики Казахстан на основании трудового договора, осуществляется за фактически отработанное время, отраженное в табеле учета рабочего времени в зависимости от количества, качества, сложности выполняемой работы путем перечисления на лицевые счета безработных; инструктаж </w:t>
      </w:r>
      <w:r>
        <w:rPr>
          <w:rFonts w:ascii="Times New Roman"/>
          <w:b w:val="false"/>
          <w:i w:val="false"/>
          <w:color w:val="000000"/>
          <w:sz w:val="28"/>
        </w:rPr>
        <w:t>по охране труда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технике безопасности, обеспечение </w:t>
      </w:r>
      <w:r>
        <w:rPr>
          <w:rFonts w:ascii="Times New Roman"/>
          <w:b w:val="false"/>
          <w:i w:val="false"/>
          <w:color w:val="000000"/>
          <w:sz w:val="28"/>
        </w:rPr>
        <w:t>специальной одеждой</w:t>
      </w:r>
      <w:r>
        <w:rPr>
          <w:rFonts w:ascii="Times New Roman"/>
          <w:b w:val="false"/>
          <w:i w:val="false"/>
          <w:color w:val="000000"/>
          <w:sz w:val="28"/>
        </w:rPr>
        <w:t xml:space="preserve">, инструментом и оборудованием, выплата </w:t>
      </w:r>
      <w:r>
        <w:rPr>
          <w:rFonts w:ascii="Times New Roman"/>
          <w:b w:val="false"/>
          <w:i w:val="false"/>
          <w:color w:val="000000"/>
          <w:sz w:val="28"/>
        </w:rPr>
        <w:t>социального пособия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временной нетрудоспособности, </w:t>
      </w:r>
      <w:r>
        <w:rPr>
          <w:rFonts w:ascii="Times New Roman"/>
          <w:b w:val="false"/>
          <w:i w:val="false"/>
          <w:color w:val="000000"/>
          <w:sz w:val="28"/>
        </w:rPr>
        <w:t>возмещение вреда</w:t>
      </w:r>
      <w:r>
        <w:rPr>
          <w:rFonts w:ascii="Times New Roman"/>
          <w:b w:val="false"/>
          <w:i w:val="false"/>
          <w:color w:val="000000"/>
          <w:sz w:val="28"/>
        </w:rPr>
        <w:t>, причиненного увечьем или иным повреждением здоровья, производятся работодателем в соответствии с законодательством Республики Казахстан. Условия общественных работ для отдельных категорий работников (</w:t>
      </w:r>
      <w:r>
        <w:rPr>
          <w:rFonts w:ascii="Times New Roman"/>
          <w:b w:val="false"/>
          <w:i w:val="false"/>
          <w:color w:val="000000"/>
          <w:sz w:val="28"/>
        </w:rPr>
        <w:t>женщины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другие лица с семейными обязанностями, </w:t>
      </w:r>
      <w:r>
        <w:rPr>
          <w:rFonts w:ascii="Times New Roman"/>
          <w:b w:val="false"/>
          <w:i w:val="false"/>
          <w:color w:val="000000"/>
          <w:sz w:val="28"/>
        </w:rPr>
        <w:t>инвалиды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, не достигшие восемнадцатилетнего возраста)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трудовым 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