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6022b" w14:textId="e6602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Зыряновского района от 20 декабря 2012 года № 13/6-V "О предоставлении социальной помощи на приобретение топлива специалистам государственных организаций, проживающим и работающим в сельских населенных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17 апреля 2014 года N 30/4-V. Зарегистрировано Департаментом юстиции Восточно-Казахстанской области 20 мая 2014 года N 3338. Утратило силу - решением маслихата Зыряновского района Восточно-Казахстанской области от 30 ноября 2017 года № 23/7-VI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Зыряновского района Восточно-Казахстанской области от 30.11.2017 № 23/7-VI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маслихат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20 декабря 2012 года № 13/6 - V "О предоставлении социальной помощи на приобретение топлива специалистам государственных организаций, проживающим и работающим в сельских населенных пунктах" (зарегистрировано в Реестре государственной регистрации нормативных правовых актов за № 2842, опубликовано в газетах "Көктас таңы", "Пульс! Зыряновска" от 31 января 2013 года № 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Предоставить социальную помощь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Зыряновского района, за счет бюджетных средств.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специалистам государственных организаций здравоохранения предоставляется в размере, установленном решением Восточно-Казахстанского областного маслихата.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специалистам государственных организаций социального обеспечения, образования, культуры, спорта и ветеринарии предоставляется в размере 8640 (восемь тысяч шестьсот сорок) тенге.".</w:t>
      </w:r>
    </w:p>
    <w:bookmarkEnd w:id="4"/>
    <w:bookmarkStart w:name="z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Денисова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