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bb7d" w14:textId="662b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учреждения "Отдел строительства Зыряновского района" и государственного учреждения "Отдел архитектуры и градостроительства Зыряновского района" путем слияния в государственное учреждение "Отдел архитектуры, градостроительства и строительства Зыряновского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12 августа 2014 года N 2599. Зарегистрировано Департаментом юстиции Восточно-Казахстанской области 14 августа 2014 года N 3456. Утратило силу - постановлением акимата Зыряновского района Восточно-Казахстанской области от 9 декабря 2016 года № 428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09.12.2016 № 428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№410 "Об утверждении Типового положения государственного органа Республики Казахстан", в рамках схемы управления Зыряновского района, утвержденной решением маслихата Зыряновского района от 26 июня 2014 года № 31/6-V,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Реорганизовать государственное учреждение "Отдел строительства Зыряновского района" и государственное учреждение "Отдел архитектуры и градостроительства Зыряновского района" путем слияния в государственное учреждение "Отдел архитектуры, градостроительства и строительства Зыряновского района"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положение об Отделе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Отдела обеспечить государственную регистрацию Отдела в органах юстиции и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Зыряновского района Нурмухана О.М.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Зыряновского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архитектуры, градостроительства и строительства Зыряновского района"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архитектуры, градостроительства и строительства Зыряновского района" (далее - Отдел) является государственным органом Республики Казахстан, осуществляющим руководство в сфере архитектуры, градостроительства и строительства на территории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Восточно-Казахстанская область, индекс 070804, Зыряновский район, город Зыряновск, улица Советская,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архитектуры, градостроительства и строительства Зыряновского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основных направлений государственной политики по вопросам архитектурной, градостроительной и строительной деятельности на территории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государственной политики в сфере архитектурной, градостроительной и строительной деятельности, направленной на решение текущих и перспективных задач комплексного социально-экономического и архитектурно-градостроительного развития территории Зыряновского района, обеспечение разработки и реализации архитектурных и градостроительных решений с целью формирования полноценной среды обитания;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комплексности при проектировании новой и реконструкции старой застройки, с учетом сохранения архитектурного облика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внедрение новых градостроительных принципов и методов, обеспечивающих эффективное и рациональное использование земель, природных и материальных ресурсов, охрану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создание законченных архитектурных ансамблей общественных центров, площадей, улиц, пешеходных зон, жилых, культурно-бытовых комплексов населенных пунктов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предоставляет в установленном порядке информации и (или) сведения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подготавливает предложения по принятию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подготавливает предложения по составу и назначению комиссии по приемке объектов (комплексов) в эксплуатацию в порядке, установленном законодательством Республики Казахстан, а также регистрации и ведению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подготавливает предложения по организации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подготавливает предложения по разработке и представлению на утверждение районному маслихату схем градостроительного развития территории района, а также проектов генеральных планов городов районного значения, поселков и иных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реализует градостроительные проекты,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ведет мониторинг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подготавливает предложения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подготавливает предложения по принятию решения о реконструкции посредством перепланировки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выдает заказчику архитектурно-планировочное задание;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16 - в редакции постановления акимата Зыряновского района Восточно-Казахстанской области от 05.05.2015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привлекать работников других отделов местных исполнительных органов района для рассмотрения и совместной проработки вопросов в рамках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запрашивать в рамках компетенции установленных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давать разъяснения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обеспечивать соблюдение сотрудниками Отдела норм этики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Руководство Отделом осуществляется руководителем, который несет персональную ответственность за выполнение возложенных на Отдел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установленном законодательстве порядке назначать на должности и освобождать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 осуществлять поощрение и налагать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утверждать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представлять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утверждать штатное расписание Отдела в пределах лимита штатной численности и структуры, утвержденных постановлением акимата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Отдела формируется за счет имущества, переданного ему собственником, а также имущества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Отделом,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