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597c" w14:textId="01a5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12 декабря 2014 года N 2780. Зарегистрировано Департаментом юстиции Восточно-Казахстанской области 13 января 2015 года N 3619. Утратило силу - постановлением акимата Зыряновского района Восточно-Казахстанской области от 09 февраля 2015 года N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09.02.2015 N 35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Зыряновского района",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Салимов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2014 года № 2780 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Зыряновского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Зыряновского района" (далее - Отдел) является государственным органом Республики Казахстан, осуществляет руководство в сфере физической культуры и спорта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от 03 июля 2014 года "О физической культуре и спорте" и иными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070800, Республика Казахстан, Восточно-Казахстанская область, Зыряновский район, город Зыряновск, улица Советская,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физической культуры и спорта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развитие массового спорта и национальных видов спорта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координирует деятельность районных физкультурно-спортивных организаций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организацию и проведение спортивных мероприятий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Зыряновского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координирует вопросы строительства спортивных сооружений на территории Зыряновского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привлекать работников других отделов местных исполнительных органов района для рассмотрения и совместной проработки вопросов в рамках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запрашивать в рамках компетенции установленных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давать разъяснения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Отдела назначается на должность и освобождается от должности акимом Зыряновского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назначать на должности и освобождать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осуществлять поощрение и налагать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утверждать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утверждать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обеспечивать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закреплҰнное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