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6e6a" w14:textId="8d56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Курчумского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23 декабря 2014 года N 21-2. Зарегистрировано Департаментом юстиции Восточно-Казахстанской области 12 января 2015 года № 3618. Утратило силу - решением Курчумского районного маслихата Восточно-Казахстанской области от 23 декабря 2015 года N 27-3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3589)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доходы – 3953578,1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459550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16503,7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10768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3466756,4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3957617,8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7595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17838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- 11634,7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–11634,7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Курчумского районного маслихата Восточно-Казахстанской области от 16.03.2015 </w:t>
      </w:r>
      <w:r>
        <w:rPr>
          <w:rFonts w:ascii="Times New Roman"/>
          <w:b w:val="false"/>
          <w:i w:val="false"/>
          <w:color w:val="ff0000"/>
          <w:sz w:val="28"/>
        </w:rPr>
        <w:t>№ 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08.04.2015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13.07.2015 </w:t>
      </w:r>
      <w:r>
        <w:rPr>
          <w:rFonts w:ascii="Times New Roman"/>
          <w:b w:val="false"/>
          <w:i w:val="false"/>
          <w:color w:val="ff0000"/>
          <w:sz w:val="28"/>
        </w:rPr>
        <w:t>№ 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19.10.2015 </w:t>
      </w:r>
      <w:r>
        <w:rPr>
          <w:rFonts w:ascii="Times New Roman"/>
          <w:b w:val="false"/>
          <w:i w:val="false"/>
          <w:color w:val="ff0000"/>
          <w:sz w:val="28"/>
        </w:rPr>
        <w:t>№ 26-5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01.01.2015), от 22.12.2015 </w:t>
      </w:r>
      <w:r>
        <w:rPr>
          <w:rFonts w:ascii="Times New Roman"/>
          <w:b w:val="false"/>
          <w:i w:val="false"/>
          <w:color w:val="ff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>2 (вводится в действие с 01.01.2015)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 в районном бюджете на 2015 год объем субвенции, переданной из областного бюджета в бюджет района, в сумме 2822465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2,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установить гражданским служащим здравоохранения, социального обеспечения, образования, культуры и спорта, работающим в сельской местности, за счет бюджетных средств устанавливаются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работающим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изменением, внесенным решением Курчумского районного маслихата Восточно-Казахстанской области от 16.03.2015 </w:t>
      </w:r>
      <w:r>
        <w:rPr>
          <w:rFonts w:ascii="Times New Roman"/>
          <w:b w:val="false"/>
          <w:i w:val="false"/>
          <w:color w:val="ff0000"/>
          <w:sz w:val="28"/>
        </w:rPr>
        <w:t>№ 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3-1. Принять к исполнению на 2015 год нормативы распределения доходов в районный бюджет по социальному налогу, индивидуальному подоходному налогу с доходов, облагаемых у источника выплаты в размере 84,1 процентов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3724).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3-1 в соответствии с решением Курчумского районного маслихата Восточно-Казахстанской области от 16.03.2015 </w:t>
      </w:r>
      <w:r>
        <w:rPr>
          <w:rFonts w:ascii="Times New Roman"/>
          <w:b w:val="false"/>
          <w:i w:val="false"/>
          <w:color w:val="ff0000"/>
          <w:sz w:val="28"/>
        </w:rPr>
        <w:t>№ 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2015 год в сумме 10176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чрезвычайный резерв местного исполнительного органа района для ликвидации чрезвычайных ситуаций природного и техногенного характера на территории района - 10176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решения Курчумского районного маслихата Восточно-Казахстанской области  от 08.04.2015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Учесть перечень районных бюджетных программ,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Перечень инвестиционных проектов на 2015 - 2017 годы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В расходах бюджета района учтены следующие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услуги по обеспечению деятельности акима района в городе, города районного значения, поселка, села, сельского округа в сумме 196602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благоустройство и озеленение населенных пунктов в сумме 7908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освещение улиц населенных пунктов в сумме 33704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обеспечение санитарии населенных пунктов в сумме 10943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содержание мест захоронений и погребение безродных в сумме 431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решениями Курчумского районного маслихата Восточно-Казахстанской области от 16.03.2015 </w:t>
      </w:r>
      <w:r>
        <w:rPr>
          <w:rFonts w:ascii="Times New Roman"/>
          <w:b w:val="false"/>
          <w:i w:val="false"/>
          <w:color w:val="ff0000"/>
          <w:sz w:val="28"/>
        </w:rPr>
        <w:t>№ 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08.04.2015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13.07.2015 </w:t>
      </w:r>
      <w:r>
        <w:rPr>
          <w:rFonts w:ascii="Times New Roman"/>
          <w:b w:val="false"/>
          <w:i w:val="false"/>
          <w:color w:val="ff0000"/>
          <w:sz w:val="28"/>
        </w:rPr>
        <w:t>№ 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19.10.2015 </w:t>
      </w:r>
      <w:r>
        <w:rPr>
          <w:rFonts w:ascii="Times New Roman"/>
          <w:b w:val="false"/>
          <w:i w:val="false"/>
          <w:color w:val="ff0000"/>
          <w:sz w:val="28"/>
        </w:rPr>
        <w:t>№ 26-5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Кожахметова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rPr>
          <w:rFonts w:ascii="Times New Roman"/>
          <w:b/>
          <w:i w:val="false"/>
          <w:color w:val="000000"/>
        </w:rPr>
        <w:t xml:space="preserve">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Курчумского районного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27-2</w:t>
      </w:r>
      <w:r>
        <w:rPr>
          <w:rFonts w:ascii="Times New Roman"/>
          <w:b w:val="false"/>
          <w:i w:val="false"/>
          <w:color w:val="ff0000"/>
          <w:sz w:val="28"/>
        </w:rPr>
        <w:t>2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65"/>
        <w:gridCol w:w="565"/>
        <w:gridCol w:w="565"/>
        <w:gridCol w:w="8227"/>
        <w:gridCol w:w="1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97"/>
        <w:gridCol w:w="934"/>
        <w:gridCol w:w="935"/>
        <w:gridCol w:w="6279"/>
        <w:gridCol w:w="2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3957617,8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4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593"/>
        <w:gridCol w:w="8639"/>
        <w:gridCol w:w="15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72"/>
        <w:gridCol w:w="906"/>
        <w:gridCol w:w="906"/>
        <w:gridCol w:w="906"/>
        <w:gridCol w:w="6090"/>
        <w:gridCol w:w="20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7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593"/>
        <w:gridCol w:w="490"/>
        <w:gridCol w:w="8639"/>
        <w:gridCol w:w="15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местного бюджета физическим лицам.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6"/>
        <w:gridCol w:w="916"/>
        <w:gridCol w:w="916"/>
        <w:gridCol w:w="916"/>
        <w:gridCol w:w="6156"/>
        <w:gridCol w:w="21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10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1"/>
        <w:gridCol w:w="3946"/>
        <w:gridCol w:w="3947"/>
        <w:gridCol w:w="16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108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бюджетных проектов на 2015-2017 годы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Курчумского районного маслихата Восточно-Казахстанской области от 08.04.2015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953"/>
        <w:gridCol w:w="1954"/>
        <w:gridCol w:w="1377"/>
        <w:gridCol w:w="42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Иная деятельность в отрасле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селе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селе Жанаауыл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селе Шенгелды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Дома культуры на 300 мест в селе Курчум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3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Курчумского районного маслихата Восточно-Казахстанской области от 19.10.2015 </w:t>
      </w:r>
      <w:r>
        <w:rPr>
          <w:rFonts w:ascii="Times New Roman"/>
          <w:b w:val="false"/>
          <w:i w:val="false"/>
          <w:color w:val="ff0000"/>
          <w:sz w:val="28"/>
        </w:rPr>
        <w:t>№ 26-5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762"/>
        <w:gridCol w:w="2612"/>
        <w:gridCol w:w="3701"/>
        <w:gridCol w:w="3701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11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благоустройству и озеленению населенных пунктов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Курчумского районного маслихата Восточно-Казахстанской области от 13.07.2015 </w:t>
      </w:r>
      <w:r>
        <w:rPr>
          <w:rFonts w:ascii="Times New Roman"/>
          <w:b w:val="false"/>
          <w:i w:val="false"/>
          <w:color w:val="ff0000"/>
          <w:sz w:val="28"/>
        </w:rPr>
        <w:t>№ 24-5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7"/>
        <w:gridCol w:w="1913"/>
        <w:gridCol w:w="6560"/>
      </w:tblGrid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bookmarkStart w:name="z11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Курчумского районного маслихата Восточно-Казахстанской области от 19.10.2015 </w:t>
      </w:r>
      <w:r>
        <w:rPr>
          <w:rFonts w:ascii="Times New Roman"/>
          <w:b w:val="false"/>
          <w:i w:val="false"/>
          <w:color w:val="ff0000"/>
          <w:sz w:val="28"/>
        </w:rPr>
        <w:t>№ 26-5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3"/>
        <w:gridCol w:w="1721"/>
        <w:gridCol w:w="7136"/>
      </w:tblGrid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9 - в редакции решения Курчумского районного маслихата Восточно-Казахстанской области от 19.10.2015 </w:t>
      </w:r>
      <w:r>
        <w:rPr>
          <w:rFonts w:ascii="Times New Roman"/>
          <w:b w:val="false"/>
          <w:i w:val="false"/>
          <w:color w:val="ff0000"/>
          <w:sz w:val="28"/>
        </w:rPr>
        <w:t>№ 26-5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3"/>
        <w:gridCol w:w="1721"/>
        <w:gridCol w:w="7136"/>
      </w:tblGrid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мест захоронений и погребение безродных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10 - в редакции решения Курчумского районного маслихата Восточно-Казахстанской области от 16.03.2015 </w:t>
      </w:r>
      <w:r>
        <w:rPr>
          <w:rFonts w:ascii="Times New Roman"/>
          <w:b w:val="false"/>
          <w:i w:val="false"/>
          <w:color w:val="ff0000"/>
          <w:sz w:val="28"/>
        </w:rPr>
        <w:t>№ 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1"/>
        <w:gridCol w:w="1794"/>
        <w:gridCol w:w="4875"/>
      </w:tblGrid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Калгутинский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Сарыоленский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Тоскайнский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