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19c1" w14:textId="d7a1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11 мая 2014 года № 564. Зарегистрировано Департаментом юстиции Восточно-Казахстанской области 05 июня 2014 года № 3369. Утратило силу - постановлением Уланского районного акимата Восточно-Казахстанской области от 08 февраля 2016 года № 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акимата Восточно-Казахстанской области от 08.02.2016 №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14-3)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5-5) и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организаций, испытывающих трудности в поиске работы, для обеспечения их занятости,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квоту рабочих мест для лиц, состоящих </w:t>
      </w:r>
      <w:r>
        <w:rPr>
          <w:rFonts w:ascii="Times New Roman"/>
          <w:b w:val="false"/>
          <w:i w:val="false"/>
          <w:color w:val="000000"/>
          <w:sz w:val="28"/>
        </w:rPr>
        <w:t>на учете службы пробации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уголовно-исполнительной инспекции, а также лиц, освобожденных из мест лишения свободы,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Нугманова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Уланского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