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5b53d" w14:textId="975b5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25 декабря 2013 года № 151 "О бюджете Уланского района на 2014 - 2016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04 ноября 2014 года N 215. Зарегистрировано Департаментом юстиции Восточно-Казахстанской области 12 ноября 2014 года N 3545. Утратило силу (письмо аппарата Уланского районного маслихата Восточно-Казахстанской области от 12 января 2015 года № 5)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(письмо аппарата Уланского районного маслихата Восточно-Казахстанской области от 12.01.2015 № 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16 октября 2014 года № 22/280-V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2013 года № 17/188-V "Об областном бюджете на 2014-2016 годы" (зарегистрировано в Реестре государственной регистрации нормативных правовых актов за номером 3508), маслихат Уланского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25 декабря 2013 года № 151 "О бюджете Уланского района на 2014-2016 годы" (зарегистрировано в Реестре государственной регистрации нормативных правовых актов за номером 3160, опубликовано в газете "Уланские зори" от 31 января 2014 года № 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4557289,0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867281,0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–25789,0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3656675,0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4911505,3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42423,0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51385,0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8962,0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13800,0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- 410439,3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410439,3 тысяч тенге, в том.".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Тилеужан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Уланского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Сейсембина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"04" ноября 2014 года № 215</w:t>
            </w:r>
          </w:p>
          <w:bookmarkEnd w:id="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декабря 2013 года № 151</w:t>
            </w:r>
          </w:p>
        </w:tc>
      </w:tr>
    </w:tbl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545"/>
        <w:gridCol w:w="1149"/>
        <w:gridCol w:w="1149"/>
        <w:gridCol w:w="5195"/>
        <w:gridCol w:w="2812"/>
      </w:tblGrid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4911505,3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проведения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3151402,9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1878100,9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1858334,4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 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-410439,3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04 ноября 2014 года № 215 </w:t>
            </w:r>
          </w:p>
          <w:bookmarkEnd w:id="2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декабря 2013 года № 151</w:t>
            </w:r>
          </w:p>
        </w:tc>
      </w:tr>
    </w:tbl>
    <w:bookmarkStart w:name="z273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администратору бюджетных программ 123 "Аппарат акима района в городе, города районного значения, поселка, села, сельского округа"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943"/>
        <w:gridCol w:w="2452"/>
        <w:gridCol w:w="1612"/>
        <w:gridCol w:w="1949"/>
        <w:gridCol w:w="1613"/>
        <w:gridCol w:w="2791"/>
      </w:tblGrid>
      <w:tr>
        <w:trPr>
          <w:trHeight w:val="30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 и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Аблакетский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Багратионовский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Бозанбайский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 Кайсенов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Таргынский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Толеген-Тохтаровский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859"/>
        <w:gridCol w:w="1776"/>
        <w:gridCol w:w="3630"/>
        <w:gridCol w:w="1469"/>
        <w:gridCol w:w="1165"/>
        <w:gridCol w:w="2544"/>
      </w:tblGrid>
      <w:tr>
        <w:trPr>
          <w:trHeight w:val="3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 и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027/040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Аблакетский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Багратионовский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/14625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Бозанбайский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 Кайсенов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3429,5/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Таргынский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820/8427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Толеген-Тохтаровский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5049,5/31226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