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4a0a" w14:textId="fcd4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25 ноября 2014 года № 985. Зарегистрировано Департаментом юстиции Восточно-Казахстанской области 25 декабря 2014 года № 3595. Утратило силу - постановлением Уланского районного акимата Восточно-Казахстанской области от 22 декабря 2015 года № 715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22.12.2015 № 715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оплаты труда участников общественных работ из средств местного бюджета утвердить в размере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13 декабря 2013 года № 177 "Об организации общественных работ на 2014 год" (зарегистрировано в реестре государственной регистрации нормативных правовых актов за № 3164, опубликовано в газете "Ұлан таңы" № 7 от 28 января 2014 года, № 17-18 от 28 февраля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исполняющую обязанности заместителя акима района Р. Мамырбаеву.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 № 985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 25 ” ноября 2014 г.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в которых будут проводиться общественные работы в 2015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252"/>
        <w:gridCol w:w="2912"/>
        <w:gridCol w:w="5512"/>
        <w:gridCol w:w="906"/>
        <w:gridCol w:w="799"/>
        <w:gridCol w:w="300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Спрос, заявленная потребность( чел).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утверждено, (чел).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Аблакетского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 в день; 1200 документов в месяц; 10 документов в день; 20-25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Госудаственное учреждение “Аппарат акима Айыртауского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 в день; 500 документов в месяц; 10 документов в день;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Госудаственное учреждение “Аппарат акима Алмасайского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 в день; 800 документов в месяц; 10 документов в день; 30-35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Госудаственное учреждение “Аппарат акима Азовского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 в день; 600 документов в месяц; 10 документов в день;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поселка Асубулак”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 в день; 1000 документов в месяц; 15 документов в день;25-30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Багратионского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 в день; 1000 документов в месяц; 20 документов в день; 30-35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Бозанбайского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 в день; 1300 документов в месяц; 20 документов в день; 35-40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Егинсуского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 в день; 1200 документов в месяц; 15 документов в день; 30-35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Каменского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 в день; 1000 документов в месяц; 10 документов в день;15-20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поселка Касыма Кайсенова”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 в день; 1600 документов в месяц; 30 документов в день; 25-30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поселка Огневка”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 в день; 1300 документов в месяц; 25 документов в день; 20-25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Саратовского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квадратных метров в день; 1000 документов в месяц; 20 документов в день; 20-25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Таврического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 в день;1300 документов в месяц; 35 документов в день;35-40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Толеген Токтаровского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 в день; 1000 документов в месяц; 15 документов в день; 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Таргынского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 в день; 1200 документов в месяц; 30 документов в день; 35-40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Усть-Каменогорского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 в день; 900 документов в месяц; 20 документов в день; 25-30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Уланского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территорий; 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 в день; 1000 документов в месяц; 150 документов в день; 20-25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Уланского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документов; набор и распечатка текстов;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в месяц; 10 документов в день; 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оплата труда,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отчисления, компенсация за неиспользованный трудовой отпуск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(женщинам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категорий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законодательсвом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