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e5a3" w14:textId="639e5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Таргын Таргынского сельского округа Уланского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Таргынского сельского округа Уланского района Восточно-Казахстанской области от 16 мая 2014 года N 2. Зарегистрировано Департаментом юстиции Восточно-Казахстанской области 17 июня 2014 года N 3379. Утратило силу - решением акима Таргынского сельского округа Уланского района Восточно-Казахстанской области от 19 февраля 2016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Таргынского сельского округа Уланского района Восточно-Казахстанской области от 19.02.2016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Уланского района № 117 от 3 апреля 2014 года, аким Таргынского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ограничительные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селе Таргын Таргынского сельского округа Уланского района в связи с выявлением заболевания бруцеллеза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Поручить главному специалисту – ветеринару аппарата акима Таргынского сельского округа С. Егизбаеву, организовать и провести </w:t>
      </w:r>
      <w:r>
        <w:rPr>
          <w:rFonts w:ascii="Times New Roman"/>
          <w:b w:val="false"/>
          <w:i w:val="false"/>
          <w:color w:val="000000"/>
          <w:sz w:val="28"/>
        </w:rPr>
        <w:t>соответствующие мероприятия</w:t>
      </w:r>
      <w:r>
        <w:rPr>
          <w:rFonts w:ascii="Times New Roman"/>
          <w:b w:val="false"/>
          <w:i w:val="false"/>
          <w:color w:val="000000"/>
          <w:sz w:val="28"/>
        </w:rPr>
        <w:t>,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Данное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Таргынского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Актанов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