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cb90" w14:textId="5a0c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Урджарского районного маслихата от 26 декабря 2013 года № 22-205/V "О бюджете Урджарского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февраля 2014 года № 23-233/V. Зарегистрировано Департаментом юстиции Восточно-Казахстанской области 05 марта 2014 года № 3196.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 декабря 2014 года № 220-03/14)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аппарата Урджарского районного маслихата Восточно-Казахстанской области от 15.12.2014 № 220-03/14).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26 декабря 2014 года № 22-205/V "О бюджете Урджарского района на 2014-2016 годы" (зарегистрировано в Реестре государственной регистрации нормативных правовых актов за номером 3148, опубликовано в газете "Пульс времени" от 27 января 2014 года в номере 11-13)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6 618 291,4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-83 565,4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-83 565,4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"Государственные услуги общего характера"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453 061 "Экономическая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лиц" 469,0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"Жилищно-коммунальное хозяйство"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458 026 "Организация эксплуатации тепловых сетей, находящихся в коммунальной собственности районов (городов областного значения)" 17 000,0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17 мая 2007 года,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Арсанукаев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Бытымбаев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февраля 2014 года № 23-233/V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2013 года № 22-205/V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50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49"/>
        <w:gridCol w:w="29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6618291,4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2014 года № 23-233/V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декабря 2013 года № 22-205/V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2014 года направленных на реализацию бюджетных инвестиционных проектов и увеличение 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5066"/>
        <w:gridCol w:w="55"/>
        <w:gridCol w:w="30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320 мест в с.Урджар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Баркытбел (Ново-Андреевка)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80 мест в с. Тасбулак (Сегизбай)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130 мест в с. Кызыл-Ту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с.Урджар Урджарского района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многоквартирного жилого дома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полигона твердо-бытовых и прочих отходов емкостью до 120 тыс.м.куб/год в селе Маканчи,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в с.Келдымурат Урджарского района (софинансирование)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Маканчи,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Сегизбай,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Карабута,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Егинсу,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Акшокы,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для водопроводных сетей в селе Каратума,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детского парка в селе Урджар,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строительства спорт модуля в с.Маканчи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