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e75a" w14:textId="2b4e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28 ноября 2014 года N 396. Зарегистрировано Департаментом юстиции Восточно-Казахстанской области 24 декабря 2014 года N 3594. Утратило силу - постановлением акимата Шемонаихинского района Восточно-Казахстанской области от 19 января 2017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19.01.2017 № 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2015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из средств местного бюджета утвердить в размере 1,5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Шемонаихинского района Лисину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 28 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396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2015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4789"/>
        <w:gridCol w:w="1913"/>
        <w:gridCol w:w="1957"/>
        <w:gridCol w:w="1134"/>
        <w:gridCol w:w="1134"/>
        <w:gridCol w:w="539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2.Помощь в проведении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уточнения сведений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жилых домов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уточнения сведений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жилых домов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2.Помощь в проведении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Помощь в проведении ремонтных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сбора налогов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жилых домов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Помощь в ведении делопроизводства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Помощь в проведении сбора налогов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уведомлений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2.Помощь в проведении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Помощь в проведении ремонтных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сбора налогов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уведомлений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проведении уточнения сведений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жилых домов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уточнения сведений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жилых домов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Помощь в проведении благоустройства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уточнения сведений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жилых домов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Помощь в проведении благоустройства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Помощь в проведении ремонтных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Общеобразовательная средняя школа № 3 имени Ю.А.Гагарина"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Помощь в проведении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3.Помощь в ведении делопроизводства архивных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Общеобразовательная средняя школа № 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Помощь в проведении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Помощь в проведении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"Первомайский комплекс общеобразовательная средняя школа - детский сад имени Д. Карбышева"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Помощь в проведении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"Барашевская основная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"Ново-Ильинская основная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Помощь в проведении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"Большереченская основная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Помощь в проведении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"Камышинский комплекс "Общеобразовательная средняя школа -детский 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"Октябрьский комплекс "Общеобразовательная средняя школа -детский 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"Рулихинская общеобразовательная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"АлҰнушка" Государственного учреждения "Отдел образования Шемонаихинского района" акимата 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Шемонаихинского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разноске повесток призывникам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повесток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Шемонаихинского района"(по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30-50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юстиции Шемонаихинского района Департамента юстиции Восточно-Казахстанской области Министерства юстиции Республики Казахстан"(по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ведении делопроизводства архивных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дел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Шемонаихинского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Помощь в проведении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ведении делопроизводства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Шемонаихинскому району Департамента государственных доходов по Восточно- Казахстанской области Комитета государственных доходов Министерства финансов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сбора налогов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Помощь в формировании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дел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Помощь в разноске уведомлений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районный суд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доставке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технической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Шемонаихинского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технической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Восточно- Казахстанской области" филиал "Шемонаихинский территориальный отдел по исполнению судебных актов"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корреспонденции, в работе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Филиал Республиканского государственного казенного предприятия "Центр по недвижимости по Восточно-Казахстанской области" Комитета регистрационной службы и оказания правовой помощи Министерства юстиции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Республиканского государственного казенного предприятия "Государственный центр по выплате пенсий пособий"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 в проведении работы по индексации пенсий,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дел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Помощь в подготовке пенсионных дел к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Шемонаихинского района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проведении программы занятости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жилых домов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Помощь в формировании дел по оказанию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ведении делопроизводства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акимата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ведении делопроизводства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ведении делопроизводства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формировании анкет и 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дел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творчества" акимата 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Помощь в ведении делопроизводства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"Шемонаихинский историко-краеведческий музей" Управление культуры, архивов и документации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акимата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 в уборке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"Шемонаихинская центральная районная библиотека"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санитарной очистки книжно- архивного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книг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"Инспектура по сортоиспытанию сельхозкультур Министерства сельского хозяйства Республики Казахстан"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сезонных краткосрочных работ по выращиванию зерновых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"Санаторий Уба"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на праве хозяйственного ведения "Центральная районная больница Шемонаихинского района"Управления здравоохранения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"Первомайский детский туберкулезный санаторий"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по 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койко-мест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"Первомайское медико-социальное учреждение для престарелых и инвалидов общего типа"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по уходу за подопечными медико-социального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человек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"Первомайский водоканал"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проведении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квадратных метров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работе абонентского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уведомлений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час; оплата труда,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социальные 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 трудовым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