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fdf7" w14:textId="7e9f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14 февраля 2006 года № 23/7-III "Об утверждении поправочных коэффициентов к базовым ставкам платы за земельные участки по Шемонаихинскому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23 декабря 2014 года N 24/6-V Зарегистрировано Департаментом юстиции Восточно-Казахстанской области 16 января 2015 года N 3632. Утратило силу решением Шемонаихинского районного маслихата Восточно-Казахстанской области от 18 октября 2019 года № 45/7-VI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18.10.2019 </w:t>
      </w:r>
      <w:r>
        <w:rPr>
          <w:rFonts w:ascii="Times New Roman"/>
          <w:b w:val="false"/>
          <w:i w:val="false"/>
          <w:color w:val="ff0000"/>
          <w:sz w:val="28"/>
        </w:rPr>
        <w:t>№ 45/7-VI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Шемонаихинского районного маслихата от 14 февраля 2006 года № 23/7-III "Об утверждении поправочных коэффициентов к базовым ставкам платы за земельные участки по Шемонаихинскому району" (зарегистрировано в Реестре государственной регистрации нормативных правовых актов за № 5-19-25, опубликовано в газете "ЛЗ Сегодня" от 17 марта 2006 года № 17)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и 2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4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Яровикова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Шемонаихинского</w:t>
            </w:r>
          </w:p>
          <w:bookmarkEnd w:id="5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bookmarkEnd w:id="6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6"/>
              <w:gridCol w:w="4530"/>
            </w:tblGrid>
            <w:tr>
              <w:trPr>
                <w:trHeight w:val="30" w:hRule="atLeast"/>
              </w:trPr>
              <w:tc>
                <w:tcPr>
                  <w:tcW w:w="76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решению Шемонаихинского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24/6-V</w:t>
                  </w:r>
                </w:p>
              </w:tc>
            </w:tr>
          </w:tbl>
          <w:p/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сельскохозяйственного назначения по Шемонаихинскому району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989"/>
        <w:gridCol w:w="993"/>
        <w:gridCol w:w="9897"/>
        <w:gridCol w:w="15"/>
        <w:gridCol w:w="17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кадастровых кварталов, входящих в зону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 бывший колхоз им.Ленина </w:t>
            </w:r>
          </w:p>
        </w:tc>
        <w:tc>
          <w:tcPr>
            <w:tcW w:w="9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05-080-005 бывший колхоз им. "XX съезда КПСС"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05-080-022 бывшее СХП "Шемонаихинский"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05-080-010 бывший колхоз им. "Родина"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05-080-034 бывшее АО "Михайловское" </w:t>
            </w:r>
          </w:p>
        </w:tc>
        <w:tc>
          <w:tcPr>
            <w:tcW w:w="9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05-080-020 бывшее СХП "Белокаменское"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05-080-007 бывший колхоз "Аврора"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05-080-012 бывший колхоз им. Свердлова </w:t>
            </w:r>
          </w:p>
        </w:tc>
        <w:tc>
          <w:tcPr>
            <w:tcW w:w="9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05-080-014 бывший колхоз им. Кирова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05-080-036 бывшее АО "Краснопартизанский"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05-080-025 бывшее АО "Верх_Уба" </w:t>
            </w:r>
          </w:p>
        </w:tc>
        <w:tc>
          <w:tcPr>
            <w:tcW w:w="9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05-080-017 бывший колхоз им.1 Мая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05-080-031 бывшее АО "Убинское" 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05-080-027 бывший подхоз "Большереченский" 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069"/>
              <w:gridCol w:w="3753"/>
            </w:tblGrid>
            <w:tr>
              <w:trPr>
                <w:trHeight w:val="30" w:hRule="atLeast"/>
              </w:trPr>
              <w:tc>
                <w:tcPr>
                  <w:tcW w:w="60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7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7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решению Шемонаихинского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7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7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0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7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24/6-V</w:t>
                  </w:r>
                </w:p>
              </w:tc>
            </w:tr>
          </w:tbl>
          <w:p/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придомовые земельные участки по Шемонаихинскому району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7"/>
        <w:gridCol w:w="3642"/>
        <w:gridCol w:w="4601"/>
      </w:tblGrid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населенных пунктов, входящих в зону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 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 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Шемонаиха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Рассыпное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 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Межовка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Пруггерово 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селоЛуговое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Белый Камень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Рулиха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 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Сугатовка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Горкуново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Кенюхово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 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Убинка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Медведка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Кандыковка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Крюковка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Шапорево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Убинка 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селоНовоселово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Волчевка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 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Ново-Ильинка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Поправочные коэффициенты к базовым ставкам платы за земельные участки населенных пунктов (за исключением придомовых земельных участков) по Шемонаихинскому району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7"/>
        <w:gridCol w:w="3642"/>
        <w:gridCol w:w="4601"/>
      </w:tblGrid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населенных пунктов, входящих в зону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 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 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Шемонаиха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Рассыпное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 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Межовка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Пруггерово 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Белый Камень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Рулиха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 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Сугатовка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Горкуново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Кенюхово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 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Убинка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Медведка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Кандыковка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Крюковка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Шапорево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Убинка 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Новоселово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Волчевка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 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Ново-Ильинка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