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2f9e" w14:textId="0a8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13 декабря 2012 года № 151 "Об утверждении Инструкции об организации прокурорского надзора за законностью судебных актов по гражданским делам и представительству интересов государства в судах"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августа 2014 года № 79. Зарегистрирован в Министерстве юстиции Республики Казахстан 6 сентября 2014 года № 9721. Утратил силу приказом Генерального Прокурора Республики Казахстан от 29 января 2016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29.01.2016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Прокуратуре»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декабря 2012 года № 151 «Об утверждении Инструкции об организации прокурорского надзора за законностью судебных актов по гражданским делам и представительству интересов государства в судах» (зарегистрированный в Реестре государственной регистрации нормативных правовых актов за № 8288)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прокурорского надзора за законностью судебных актов по гражданским делам и представительству интересов государства в судах, утвержденной указанным приказом,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Прокуроры в обязательном порядке вступают в процесс по делам: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когда это предусмотрено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признано необходимым судом или вышестоящим прокурором;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затрагивающим интересы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восстановлении на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взыскании заработной платы,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выселении гражданина из жилища без предоставления другого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возмещении вреда, причиненного жизни и здоровью.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 предусмотрено участие прокурора по делам: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возбужденным по инициативе прокурора;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лишении, восстановлении, ограничении родительских прав, об усыновлении, о признании усыновления недействительным, об отмене усыновления (удочерения) ребенка (</w:t>
      </w:r>
      <w:r>
        <w:rPr>
          <w:rFonts w:ascii="Times New Roman"/>
          <w:b w:val="false"/>
          <w:i w:val="false"/>
          <w:color w:val="000000"/>
          <w:sz w:val="28"/>
        </w:rPr>
        <w:t>Глава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 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«О браке (супружестве) и семье»);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оспаривании решений и действий (бездействия) органов государственного управления и должностных лиц (</w:t>
      </w:r>
      <w:r>
        <w:rPr>
          <w:rFonts w:ascii="Times New Roman"/>
          <w:b w:val="false"/>
          <w:i w:val="false"/>
          <w:color w:val="000000"/>
          <w:sz w:val="28"/>
        </w:rPr>
        <w:t>статья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оспаривании законности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статья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признании гражданина безвестно отсутствующим или об объявлении гражданина умершим (</w:t>
      </w:r>
      <w:r>
        <w:rPr>
          <w:rFonts w:ascii="Times New Roman"/>
          <w:b w:val="false"/>
          <w:i w:val="false"/>
          <w:color w:val="000000"/>
          <w:sz w:val="28"/>
        </w:rPr>
        <w:t>статья 299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признании гражданина ограниченно дееспособным или недееспособным (статья 306 ГПК);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помещении несовершеннолетнего в специальную организацию образования или организацию с особым режимом содержания (</w:t>
      </w:r>
      <w:r>
        <w:rPr>
          <w:rFonts w:ascii="Times New Roman"/>
          <w:b w:val="false"/>
          <w:i w:val="false"/>
          <w:color w:val="000000"/>
          <w:sz w:val="28"/>
        </w:rPr>
        <w:t>статья 308-2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выдворении иностранца или лица без гражданства за пределы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317-14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необходимо вступать в процесс для дачи заключения по своей инициативе, если рассматриваемый судом спор затрагивает интересы значительного числа граждан, может привести к тяжким последствиям для их жизни и здоровья, экономики и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Прокурор, не являющийся стороной по делу и вступивший в процесс в порядке, предусмотренном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после судебных прений дает заключение по существу дела в целом (</w:t>
      </w:r>
      <w:r>
        <w:rPr>
          <w:rFonts w:ascii="Times New Roman"/>
          <w:b w:val="false"/>
          <w:i w:val="false"/>
          <w:color w:val="000000"/>
          <w:sz w:val="28"/>
        </w:rPr>
        <w:t>статья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Прокурор, обратившийся в суд за защитой прав, свобод и охраняемых законом интересов других лиц, выступает в судебных прениях. Заключение прокурора по существу дела в целом после судебных прений не требуется (часть 3 </w:t>
      </w:r>
      <w:r>
        <w:rPr>
          <w:rFonts w:ascii="Times New Roman"/>
          <w:b w:val="false"/>
          <w:i w:val="false"/>
          <w:color w:val="000000"/>
          <w:sz w:val="28"/>
        </w:rPr>
        <w:t>статьи 211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Прокуроры городов, районов и приравненные к ним прокуроры организуют учет судебных актов, вынесенных судами первой инстанции по гражданским делам, рассмотренным с участием прокуроров и заключений прокуроров, данных при их рассмотрении, которые формируются в соответствующие номенклатурные дела.»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по представительству интересов государства в судах (Чиндалиев А.К.) принять меры к государственной регистрации в Министерстве юстиции Республики Казахстан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Приказ направить Главному военному прокурору, Главному транспортному прокурору, прокурорам областей, городов, районов и приравненным к ним прокурорам.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финансов, информатизации и защиты информационных ресурсов обеспечить размещение приказа на официальном сайте Генеральной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курирующего заместителя Генерального Прокурора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