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5d3f" w14:textId="0a35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научно-технических средств фиксации хода и результатов следственных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22 сентября 2014 года № 91. Зарегистрирован в Министерстве юстиции Республики Казахстан 29 сентября 2014 года № 9761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частью 6 </w:t>
      </w:r>
      <w:r>
        <w:rPr>
          <w:rFonts w:ascii="Times New Roman"/>
          <w:b w:val="false"/>
          <w:i w:val="false"/>
          <w:color w:val="000000"/>
          <w:sz w:val="28"/>
        </w:rPr>
        <w:t>статьи 197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научно-технических средств фиксации хода и результатов следственных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мая 2012 года № 68 «Об утверждении Инструкции о применении технических средств фиксации хода и результатов следственных действий» (зарегистрированный в Реестре государственной регистрации нормативных правовых актов за № 7738, опубликованный в Собрании актов центральных исполнительных и иных центральных государственных органов Республики Казахстан от 27 августа 2012 года за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Начальнику Департамента по надзору за законностью досудебной стадии уголовного процесса Генеральной прокуратуры Республики Казахстан принять меры к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С настоящим приказом ознакомить начальников и сотрудников структурных подразделений, ведомств и учреждений Генеральной прокуратуры, направить прокурорам областей и приравненным к ним прокурорам.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приказа возложить на курирующего заместителя Генерального Прокурора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подлежит официальному опубликованию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Даулбаев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1"/>
        <w:gridCol w:w="6749"/>
      </w:tblGrid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Согласован:</w:t>
            </w:r>
          </w:p>
          <w:bookmarkEnd w:id="2"/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Верховного Суда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сентября 2014г.</w:t>
            </w:r>
          </w:p>
          <w:bookmarkEnd w:id="3"/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Н. Абыкаев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сентября 2014г.</w:t>
            </w:r>
          </w:p>
          <w:bookmarkEnd w:id="4"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Куренбеков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сентября 2014г.</w:t>
            </w:r>
          </w:p>
          <w:bookmarkEnd w:id="5"/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по делам государственной 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Кожамжаров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сентября 2014г.</w:t>
            </w:r>
          </w:p>
          <w:bookmarkEnd w:id="6"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сентября 2014г.</w:t>
            </w:r>
          </w:p>
          <w:bookmarkEnd w:id="7"/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сентября 2014г.</w:t>
            </w:r>
          </w:p>
          <w:bookmarkEnd w:id="8"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Б. Султанов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 сентября 2014г.</w:t>
            </w:r>
          </w:p>
          <w:bookmarkEnd w:id="9"/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сентября 2014 г. № 91</w:t>
            </w:r>
          </w:p>
          <w:bookmarkEnd w:id="10"/>
        </w:tc>
      </w:tr>
    </w:tbl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применения научно-технических средств фиксации хода и результатов следственных действий</w:t>
      </w:r>
    </w:p>
    <w:bookmarkEnd w:id="11"/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
Общие положения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
Настоящие Правила применения научно-технических средств фиксации хода и результатов следственных действий (далее - Правила) определяет порядок применения научно-технических средств фиксации хода и результатов следственных действий, используемых органами уголовного преследования, при проведении следственных действий в процессе досудебного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 настоящих правилах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носитель информации - материальный объект, содержащий (несущий) информацию, способный длительное время сохранять в своей структуре занесенную в/на него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научно-технические средства фиксации хода и результатов следственных действий – приборы, специальные приспособления, материалы, правомерно применяемые для обнаружения, фиксации, изъятия и исследования доказательства.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Применение научно-технических средств фиксации хода и результатов следственных действий в процессе досудебного расследования осуществляется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(далее - УПК) 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Республики Казахстан допускается применение иного порядка применения научно-технических средств фиксации хода и результатов следственных действий, если это предусмотрено международным договором, ратифицированным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Научно-технические средства фиксации хода и результатов следственных действий в обязательном порядке применяются в случаях прямо указанных в 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>. В остальных случаях они применяются по усмотрению следователя, дознавателя, прокурора или по ходатайству участников уголовного процесса,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научно-технических средств или невозможности их применения при проведении следственных действий привлекаются понятые.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научно-технических средств фиксации хода и результатов следственных действий, связанных с использованием сведений, составляющих государственные секреты, осуществляется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секретах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применения научно-технических средств фиксации хода и результатов следственных действий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
Научно-технические средства фиксации хода и результатов следственных действий применяются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Применение научно-технических средств фиксации хода и результатов следственных действий в соответствии с частью 5 </w:t>
      </w:r>
      <w:r>
        <w:rPr>
          <w:rFonts w:ascii="Times New Roman"/>
          <w:b w:val="false"/>
          <w:i w:val="false"/>
          <w:color w:val="000000"/>
          <w:sz w:val="28"/>
        </w:rPr>
        <w:t>статьи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отмечается в протоколе следственного действия, в котором также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вид и модель научно-технического средства фиксации хода и результатов следственных действий и носителя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время фиксации на научно-техническом средстве: начало и окончание 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сведения о просмотре (прослушивании) аудио-видео записи участниками следственного действия, замечания и ходатайства, заявленные после просмотра;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сведения о переносе видео-аудио материала с одного носителя на другой.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Запись на научно-техническое средство фиксации хода и результатов следственных действий сопровождается комментариями лица, осуществляющего следственные действия, при включении озвучивается время начала записи, дата, место, должность и фамилия лица, осуществляющего следственные действия, фамилии, должности, процессуальное положение лиц, принимающих участие, наименование научно-технического средства фиксации следственного действия и используемый при этом носитель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 окончанием записи на научно-техническое средство фиксации хода и результатов следственных действий сообщается время окончания записи, оглашается вопрос о наличии ходатайств, замечаний и предложений от участников следственного действия и при необходимости, о причинах завершения следственных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прерывания записи по техническим или иным причинам и повторном включении сообщается о причинах прерывания и времени повторного включения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Носитель информации после окончания следственного действия передается лицу, ответственному за осуществление следственного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научно-техническом средстве фиксации хода и результатов следственных действий отсутствует возможность фиксации и хранения информации на съемном носителе, информация о ходе и результатах следственных действий в исходном формате переносится на иной носитель, путем копирования, исключающего внесение изменения и ухудшения качества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немедленного копирования информации допускается ее перенос по факту наличия технических возможностей, но не позднее трех суток со дня производства следственного действия, о чем лицом, проводящим следственное действие, в соответствующем протоколе производится дополнительная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частности, указываются сведения о лице, осуществившем копирование, факт переноса информации с одного носителя на другой, контрольная сумма файла с точностью до 1 байта и формат файла, а также информация об использованном оборудовании. Фотоснимки переносятся на бумажный носитель.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Указанный носитель информации упаковывается, опечатывается, подписывается лицом, осуществляющим досудебное расследование, хранится при уголовном деле (часть 8 </w:t>
      </w:r>
      <w:r>
        <w:rPr>
          <w:rFonts w:ascii="Times New Roman"/>
          <w:b w:val="false"/>
          <w:i w:val="false"/>
          <w:color w:val="000000"/>
          <w:sz w:val="28"/>
        </w:rPr>
        <w:t>статья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