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d7c56" w14:textId="0cd7c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организации прокурорского надзора за применением законов, соблюдением прав и свобод человека и гражданина в социально-экономической сфере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 сентября 2014 года № 85. Зарегистрирован в Министерстве юстиции Республики Казахстан 1 октября 2014 года № 9773. Утратил силу приказом Генерального прокурора Республики Казахстан от 31 января 2017 года № 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Генерального прокурора РК от 31.01.2017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обеспечения надлежащего надзора за соблюдением прав и свобод человека и гражданина, интересов юридических лиц и государства,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Прокуратуре",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прокурорского надзора за применением законов, соблюдением прав и свобод человека и гражданина в социально-экономической сфере.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С настоящим приказом ознакомить заместителей Генерального Прокурора Республики Казахстан, руководителей структурных подразделений Генеральной прокуратуры Республики Казахстан, Академии правоохранительных органов при Генеральной прокуратуре, Комитета по правовой статистике и специальным учетам Генеральной прокуратуры Республики Казахстан, копии направить Главным военному и транспортному прокурорам, прокурорам областей, г.г. Астаны, Алматы для исполнения.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в редакции приказа Генерального Прокурора РК от 15.11.2016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приказа возложить на курирующего заместителя Генерального Прокурора Республики Казахстан.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Прокурор</w:t>
            </w:r>
          </w:p>
          <w:bookmarkEnd w:id="5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Даулбаев</w:t>
            </w:r>
          </w:p>
          <w:bookmarkEnd w:id="6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приказом Генерального Прокурора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 сентября 2014 года №85</w:t>
                  </w:r>
                </w:p>
              </w:tc>
            </w:tr>
          </w:tbl>
          <w:p/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по организации прокурорского надзора за применением законов,</w:t>
      </w:r>
      <w:r>
        <w:br/>
      </w:r>
      <w:r>
        <w:rPr>
          <w:rFonts w:ascii="Times New Roman"/>
          <w:b/>
          <w:i w:val="false"/>
          <w:color w:val="000000"/>
        </w:rPr>
        <w:t>соблюдением прав и свобод человека и гражданина</w:t>
      </w:r>
      <w:r>
        <w:br/>
      </w:r>
      <w:r>
        <w:rPr>
          <w:rFonts w:ascii="Times New Roman"/>
          <w:b/>
          <w:i w:val="false"/>
          <w:color w:val="000000"/>
        </w:rPr>
        <w:t>в социально-экономической сфере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Настоящая Инструкция по организации прокурорского надзора за применением законов, соблюдением прав и свобод человека и гражданина в социально-экономической сфере (далее – Инструкция)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Прокуратуре" от 21 декабря 1995 года и другими законодательными актами Республики Казахстан и детализирует осуществление прокурорского надзора за применением законов, соблюдением прав и свобод человека и гражданина.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Приоритетами в сфере надзора за применением законов, соблюдением прав и свобод человека и гражданина считать обеспечение надзора: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 неукоснительным соблюдением конституционных прав и свобод человека и гражданина;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 точным и единообразным применением законодательства, направленного на обеспечение национальной безопасности, борьбу с коррупцией;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за соответствием правовых актов государственных органов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>, законам и указам Президента Республики;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за применением законодательства об охране окружающей среды и рациональном использовании ее ресурсов;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за применением законодательства, направленного на защиту и поддержку предпринимательства;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за применением законодательства о несовершеннолетних.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Исходя из особенностей региона, состояния законности на поднадзорной территории прокуроры могут ежегодно устанавливать дополнительные приоритетные направления надзорной деятельности, кроме перечисленных в подпунктах 1) - 6) настоящего пункта.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Использует правозащитные функции прокуратуры, в том числе путем предъявления исков в суде, для устранения нарушений законности, носящих массовый характер, затрагивающих права и свободы значительного числа граждан или лиц, не способных самостоятельно отстаивать свои права и законные интересы по состоянию здоровья или возрасту, а также интересов государства. В остальных случаях разъясняет право каждого на самостоятельную защиту своих прав и свобод в судебном порядке.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 допускать вовлечения органов прокуратуры в гражданско-правовые споры хозяйствующих субъектов, а также необоснованного предъявления исков в интересах граждан. Иски в интересах юридических лиц предъявлять только по согласованию с Генеральным Прокурором Республики Казахстан (далее - Генеральный Прокурор) либо его заместителями.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Исключить факты необоснованного направления требований в адрес органов контроля и надзора о производстве проверок в деятельности субъектов частного предпринимательства.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Проверки планировать и производить в соответствии с требованиями законодательства, на основе тщательного анализа состояния законности на поднадзорной территории, особенностей региона, оценок системы управления рисками, а также по заданиям Генеральной прокуратуры Республики Казахстан (далее - Генеральная прокуратура).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первоочередном порядке проводить проверки по приоритетным направлениям деятельности органов прокуратуры.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этих целях прокурорам иметь постоянно обновляемый, с учетом специфики надзора, паспорт поднадзорного региона, содержащий полную характеристику региона, в том числе основные показатели социально-экономического развития, демографического положения, а также общественной, религиозной и политической активности населения.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анализа ситуации в регионе и выявления наиболее проблемных сфер применения законов располагать данными о рассмотренных судами уголовных, гражданских и административных делах.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Проверки проводить строго в пределах компетенции и в течение месячного срока. Прокурор, назначивший проверку, с согласия вышестоящего прокурора может продлить ее производство. К проверкам приступать при наличии постановления о производстве проверки.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деятельности субъектов частного предпринимательства проверки проводить по согласованию с прокурором области, города Астаны и Алматы и приравненными к ним для устранения либо выявления нарушений закона, представляющих угрозу нанесения существенного вреда правам и свободам человека и гражданина, охраняемым законом интересам государства, в случае если ее проведение не представляется возможным поручить уполномоченным контролирующим органам, а также по поручениям Генерального Прокурора Республики Казахстан или его заместителей.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обращениям физических и юридических лиц проверки субъектов частного предпринимательства проводить только в случае, если вопрос проверки непосредственно затрагивает права и законные интересы заявителя, а также с соблюдением условий второй части настоящего пункта.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Постановления о производстве проверок правомочны выносить: Генеральный Прокурор, его заместители, начальники департаментов и лица их замещающие, прокуроры областей, городов Астаны и Алматы и приравненные к ним прокуроры, их заместители, прокуроры городов, районов, специализированных прокуратур и лица, исполняющие их обязанности.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Независимо от тематики проверки особое внимание уделять применению законодательства о борьбе с коррупцией и законности правовых актов государственных органов.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Копия справки, подготовленной по результатам проверки, вручается руководителю проверяемого субъекта для ознакомления.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Обеспечить качественную подготовку актов прокурорского надзора.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актах прокурорского надзора излагать правовую сущность нарушений с обязательной ссылкой на нормы законодательства, указывать на негативные последствия нарушений закона, причины и условия, которые этому способствовали, ставить вопрос об их устранении и ответственности виновных лиц.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Обеспечить контроль за исполнением акта прокурорского надзора и фактическое устранение нарушений законности.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 допускать внесение необоснованных актов надзора.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Акты прокурорского надзора в адрес центральных государственных органов и их ведомств направлять по согласованию с Генеральной прокуратурой Республики Казахстан.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Предписание, как акт прокурорского надзора, вносить исключительно при совокупности признаков,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Прокуратуре", а именно, когда нарушение закона: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носит явный характер;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может причинить существенный вред правам и свободам человека и гражданина, а также охраняемым законом интересам юридических лиц, общества и государства;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требует незамедлительного устранения.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Предписание не может выноситься на нормативные правовые акты.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Обращать предписание к принудительному исполнению в случае неисполнения его в добровольном порядке, за исключением случаев принудительного лишения имущества.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На постоянной основе, независимо от поступления информации о нарушении законности и в пределах своих полномочий изучать законность нормативных правовых актов государственных органов, при этом: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истребовать вновь принятые нормативные правовые акты государственных органов;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обеспечить изучение каждого нормативного правового акта с составлением справок;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принимать меры к отмене либо приведению в соответствие с законодательством незаконных правовых и нормативных правовых актов.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В случае выявления нормативных правовых актов, применение которых влечет существенный вред правам и свободам человека и гражданина, законным интересам государства, в обязательном порядке указывать в протесте на его приостановление.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необоснованном отклонении такого протеста одновременно с обращением в суд приостанавливать действие опротестованного акта путем вынесения соответствующего постановления до рассмотрения заявления судом.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Обращать внимание на соблюдение требований законодательства о государственной регистрации нормативных правовых актов.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В случае выявления нормативного правового акта, подлежащего государственной регистрации, но не прошедшего таковой, в обязательном порядке приостанавливать его действие.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нарушение установленных законодательством правил государственной регистрации нормативных правовых актов принимать меры по привлечению виновных должностных лиц к установленной законом ответственности.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При выявлении незаконного нормативного правового акта, на опротестование которого данный прокурор не имеет полномочий, материалы направлять по поднадзорности.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Акты прокурорского надзора, приостанавливающие действие нормативных правовых актов, подлежат опубликованию.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В случае выявления пробелов либо противоречий между нормами законодательства, а также отсутствия нормативного правового акта, принятие которого предусмотрено законами, информировать об этом Генеральную прокуратуру.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Вышестоящим прокурорам по результатам проверки законности и обоснованности актов прокурорского надзора: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приостанавливать действие актов прокурорского надзора в случае возникновения сомнения в их законности и обоснованности, до принятия окончательного решения;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отзывать акты прокурорского надзора в случае нарушения компетенции, установленной законами и данным приказом;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отменять акты прокурорского надзора в случае установления их противоречия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>, законодательным актам, указам Президента Республики Казахстан, приказам и указаниям Генерального Прокурора.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Обеспечить надлежащий надзор за законностью принимаемых государственными органами мер запретительно-ограничительного характера. При проведении проверок обращать внимание на законность наложения и снятия мер запретительно-ограничительного характера.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Постановления об отмене или снятии мер запретительно-ограничительного характера, наложенных государственными органами и их должностными лицами, выносить при обнаружении явных и грубых нарушений законности со стороны этих органов и их должностных лиц. Такие постановления правомочны выносить Генеральный Прокурор, его заместители, начальники департаментов, самостоятельных управлений и отделов Генеральной прокуратуры, прокуроры областей, городов Астаны и Алматы и приравненные к ним прокуроры, их заместители, прокуроры городов, районов, специализированных прокуратур и лица, исполняющие их обязанности.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В ходе прокурорских проверок при отсутствии иных возможностей для выявления скрытых нарушений закона, имеющих существенное значение для реализации проверки, решать вопрос о необходимости осуществления компетентными органами оперативно-розыскных мероприятий.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Основанием для проведения оперативно-розыскных мероприятий являются постановления Генерального Прокурора и его заместителей, прокуроров областей, городов Астаны и Алматы и приравненных к ним прокуроров.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постановлении прокурора должно быть указано основание проведения оперативно-розыскных мероприятий, круг проверяемых субъектов, срок проведения и форма предоставления полученных результатов.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Проект постановления о проведении оперативно-розыскных мероприятий в обязательном порядке согласовывать с руководителем подразделения по надзору законностью оперативно-розыскных мероприятий.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При необходимости к проверкам привлекать специалистов.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Экспертизу назначать только в случаях, требующих специальных научных знаний и когда без ее назначения не представляется возможным реализовать прокурорскую проверку.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Постановление о назначении экспертизы выносится Генеральным Прокурором, его заместителями, начальниками департаментов, самостоятельных управлений Генеральной прокуратуры, прокурорами областей, городов Астаны и Алматы и приравненными к ним прокурорами и лицами, исполняющими их обязанности, а также прокурорами городов и районов по согласованию с прокурорами областей, городов Астаны и Алматы и приравненными к ним или лицами, исполняющими их обязанности. Согласование осуществляется в течение 3-х суток, а в случаях, не требующих отлагательств, в течение 24-х часов. Не требуют согласования экспертизы, которые проводятся бесплатно.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постановлении о назначении экспертизы указывается: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основания назначения экспертизы; 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время, место назначения экспертизы; 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объекты, направляемые на экспертизу; 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иные материалы, предоставляемые в распоряжение эксперта; 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сведения, содержащиеся в материалах проверки, на которые могут основываться выводы эксперта; 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вопросы, поставленные перед экспертом; 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органа судебной экспертизы или фамилия лица, которому поручена экспертиза.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Проводить анализ состояния законности и обобщать практику прокурорского надзора и в случаях, предусмотренных настоящей Инструкцией их результаты предоставлять в Генеральную прокуратуру.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Направляемые в Генеральную прокуратуру информации (о проведенных анализах) должны содержать: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статистический анализ (в сравнении с предыдущим годом);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оценку состояния законности на основании выявленных нарушений (с указанием видов и количества нарушений), в том числе причины и условия совершения нарушений. Способы и результаты устранения нарушений законности;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наличие пробелов в нормативных правовых актах, предложения по совершенствованию законодательства Республики Казахстан.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При поступлении первичных обращений физических и юридических лиц по вопросам компетенции какого-либо уполномоченного государственного органа направлять обращение по подведомственности в соответствии с требованиями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" и одновременно сообщать заявителям о возможности повторного обращения в прокуратуру в случае несогласия с решением, принятым компетентным органом.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В случаях воспрепятствования законной деятельности прокурора, невыполнения предписаний и других законных требований привлекать виновных лиц к установленной законом административной ответственности.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28. В случаях неисполнения актов прокурорского надзора, а равно воспрепятствования деятельности прокурора, если это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государства, привлекать виновных лиц к уголовной ответственности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</w:p>
    <w:bookmarkEnd w:id="81"/>
    <w:bookmarkStart w:name="z8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Организация работы по реализации задач в отдельных</w:t>
      </w:r>
      <w:r>
        <w:br/>
      </w:r>
      <w:r>
        <w:rPr>
          <w:rFonts w:ascii="Times New Roman"/>
          <w:b/>
          <w:i w:val="false"/>
          <w:color w:val="000000"/>
        </w:rPr>
        <w:t>направлениях прокурорского надзора</w:t>
      </w:r>
      <w:r>
        <w:br/>
      </w:r>
      <w:r>
        <w:rPr>
          <w:rFonts w:ascii="Times New Roman"/>
          <w:b/>
          <w:i w:val="false"/>
          <w:color w:val="000000"/>
        </w:rPr>
        <w:t>Параграф 1. Надзор за законностью в социальной сфере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Не реже одного раза в год анализировать соблюдение требований законодательства о здравоохранении, обращая внимание на доступность и бесплатность в рамках гарантированного объема бесплатной медицинской помощи, оказываемой медицинскими учреждениями, а также обеспечение ими профилактики заболеваний и санитарно-эпидемиологического благополучия населения.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При проверках применения законодательства о труде особое внимание уделять соблюдению конституционных прав граждан на условия труда, отвечающие требованиям безопасности и гигиены, на своевременность получения вознаграждения за труд без какой-либо дискриминации, а также на социальную защиту от безработицы.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Проверками охватывать вопросы организации государственными уполномоченными органами и работодателями комплексных мероприятий, направленных на экологическое, санитарно-эпидемиологическое благополучие и радиационную безопасность населения.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 Не реже раза в год анализировать состояние законности в сфере промышленной безопасности, обратив особое внимание на обеспечение работодателями безопасных условий труда, а также мер по предотвращению любых рисков на рабочих местах и в технологических процессах.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 При проверках в уполномоченных государственных органах особое внимание уделять вопросам исполнения ими обязанностей по предупреждению, пресечению незаконной миграции, а также уровню их взаимодействия в вопросах обеспечения национальной безопасности.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Осуществлять надлежащий надзор за применением правил въезда и пребывания иммигрантов в Республике Казахстан.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34. Особое внимание уделять законности принятых уполномоченными государственными органами решений о выдаче разрешений на привлечение иностранной рабочей силы и разрешений трудовым иммигрантам.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35. Ежегодно анализировать применение законодательства об административных правонарушениях государственными органами и их должностными лицами, уполномоченными рассматривать дела об административных правонарушениях. Прокуратурам областей, городов Астаны и Алматы и приравненными к ним представлять соответствующую информацию в Генеральную прокуратуру не позднее 5-го числа месяца, следующего за отчетным периодом.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36. Особое внимание уделять соблюдению уполномоченными государственными органами и организациями (приемниками-распределителями, медицинскими вытрезвителями, психоневрологическими, наркологическими диспансерами) конституционного права граждан на личную свободу.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Проверки в указанных учреждениях проводить не реже одного раза в квартал, изучая: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законность доставления, соблюдение сроков пребывания;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обеспечение установленного режима и порядка содержания в учреждениях (проведение лечебно-профилактических, противоэпидемических мероприятий, соответствие учреждений техническим нормам).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целях обеспечения своевременного устранения нарушений прав и свобод граждан практиковать проверки в ночное время, праздничные и выходные дни.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37. При выявлении фактов незаконного доставления, содержания граждан немедленно освобождать их, принимая соответствующие меры в отношении должностных лиц, допустивших нарушения законности.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38. В сфере надзора за применением законов по борьбе с наркоманией и наркобизнесом особое внимание уделять выполнению уполномоченными органами возложенных на них функций по контролю за незаконным оборотом наркотических средств, психотропных веществ и прекурсоров, пропаганде здорового образа жизни.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ходе проверок обращать внимание на соблюдение конституционных прав граждан при принудительном лечении больных наркоманией, токсикоманией и алкоголизмом.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Работу, проводимую по борьбе с наркоманией и наркобизнесом обобщать 1 раз в полугодие. Прокуратурам областей, городов Астаны и Алматы и приравненными к ним представлять соответствующую информацию в Генеральную прокуратуру не позднее 5-го числа месяца, следующего за отчетным периодом.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39. Не реже одного раза в год анализировать соблюдение законодательства в сфере оборота оружия, взрывчатых веществ и боеприпасов, обращая особое внимание на вопросы соблюдения государственными органами установленного порядка выдачи разрешений и лицензий на хранение, использование и утилизацию оружия, взрывчатых веществ и боеприпасов, с предоставлением соответствующей информации в Генеральную прокуратуру не позднее 5-го числа месяца, следующего за отчетным периодом.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40. Постоянно осуществлять мониторинг соблюдения законодательства государственными органами и учреждениями при предоставлении государственных услуг.</w:t>
      </w:r>
    </w:p>
    <w:bookmarkEnd w:id="101"/>
    <w:bookmarkStart w:name="z109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Надзор за применением законодательства о несовершеннолетних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41. При организации надзора исходить из того, что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>Организации Объединенных Наций о правах ребенка и других общепризнанных нормах международного права закреплен приоритет защиты интересов детей во всех сферах деятельности общества и государства.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42. Прокурорам областей, городов Астаны и Алматы и приравненным к ним прокурорам систематически проводить проверки соблюдения прав несовершеннолетних, закрепленных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августа 2002 года "О правах ребенка в Республике Казахстан" и других законодательных актах.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43. При организации надзора за соблюдением прав несовершеннолетних на охрану здоровья обеспечить: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соблюдение права на доступность и бесплатность гарантированного объема медицинской помощи;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соблюдение законности в деятельности органов здравоохранения по выявлению, постановке на учет, обследованию и медико-социальной реабилитации несовершеннолетних, злоупотребляющих спиртными напитками и наркотическими средствами;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исполнение уполномоченными государственными органами законодательства, регламентирующего контроль за производством и продажей для детей продуктов питания надлежащего качества, а также организацией питания в различных детских учреждениях.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Принимать исчерпывающие меры прокурорского надзора по каждому факту массового отравления детей, особенно продуктами питания, о чем незамедлительно информировать Генеральную прокуратуру.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44. Обеспечить надзор за всесторонностью, полнотой и объективностью расследования обстоятельств по фактам суицидов несовершеннолетних и принятие законного процессуального решения. 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Обо всех случаях оконченного суицида среди несовершеннолетних и попыток к нему в течение 24 часов информировать Генеральную прокуратуру с последующим уведомлением о результатах доследственных мероприятий и законности принятого процессуального решения.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Проводить мониторинг средств массовой информации, в том числе интернет сайтов на наличие в них информации, прямо или косвенно пропагандирующей суицидальное настроение среди несовершеннолетних и молодежи.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выявления такой информации необходимо информировать Генеральную прокуратуру для принятия предусмотренных законом мер.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45. При организации надзора за соблюдением прав несовершеннолетних на образование: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обеспечить соблюдение организациями образования государственных общеобразовательных стандартов образования, законодательства о лицензировании, а также принципа светского характера образования в государственных образовательных организациях;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обеспечить соблюдение прав несовершеннолетних на общедоступность и бесплатность предшкольного, начального, основного среднего и общего среднего образования, а также на конкурсной основе бесплатность технического и профессионального, послесреднего, высшего образования, пресекая факты незаконного взимания либо повышения платы за обучение и иных сборов в организациях образования;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принимать меры по пресечению уполномоченными контролирующими органами фактов незаконного отказа в приеме в государственные организации образования, необоснованного отчисления учащихся, а также нарушения их прав на получение стипендий, пособий и компенсационных выплат;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проверять деятельность уполномоченных государственных органов по выявлению и устройству подростков, уклоняющихся от учебы или не имеющих объективной возможности обучаться.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Обращать внимание на наличие фактов незаконного сбора денежных средств с учащихся и их родителей в государственных учреждениях образования. При их выявлении принимать установленные законом меры по привлечению к ответственности виновных лиц.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Анализировать соблюдение установленного законодательством порядка предоставления платных услуг.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46. Проводить проверки в уполномоченных государственных органах по вопросам обеспечения жилищных и имущественных прав несовершеннолетних, в том числе на получение алиментов.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Своевременно реагировать на факты незаконного отчуждения жилища детей-сирот и детей, оставшихся без попечения родителей.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Осуществлять контроль за деятельностью уполномоченных государственных органов по привлечению лиц, уклоняющихся от уплаты алиментов, к установленной законом ответственности.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47. Совместно со специалистами уполномоченного государственного органа в области труда проводить проверки соблюдения трудовых прав несовершеннолетних.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Пресекать факты незаконного отказа в приеме несовершеннолетних на работу, их увольнения, а также привлечения несовершеннолетних на тяжелые физические работы и работы с вредными и (или) опасными условиями труда.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48. Проводить проверки соблюдения прав детей с ограниченными возможностями (детей-инвалидов),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2002 года "О социальной и медико-педагогической коррекционной поддержке детей с ограниченными возможностями".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Особое внимание обратить на соблюдение прав этих несовершеннолетних на образование, гарантированный объем бесплатной медицинской помощи и на получение установленных льгот и пособий.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49. Пресекать факты принудительного приобщения детей к религии, а также незаконную деятельность различных миссионеров и религиозных организаций, связанную с нарушением прав и законных интересов несовершеннолетних, изоляцией их от семьи и общества, причинением вреда их здоровью или имуществу.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Принимать исчерпывающие меры по привлечению к ответственности лиц, допустивших нарушения прав несовершеннолетних на свободу вероисповедания.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 допускать использование в образовательной практике неразрешенных органами здравоохранения методов воздействия на психику обучающихся, методов и средств оккультного, мистического и религиозного характера.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50. Пресекать факты незаконного вовлечения молодежи и молодежных организаций в политическое и религиозное противостояние, социальные конфликты, а также их использования в экстремистских и террористических целях.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Принимать меры по своевременному предупреждению и недопущению участия молодежи в несанкционированных политических акциях и митингах.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51. Принимать необходимые меры по привлечению к установленной законом ответственности лиц, вовлекающих несовершеннолетних в распространение, рекламирование и продажу порнографических материалов (предметов), а также продукции эротического содержания.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проверках в уполномоченных государственных органах особое внимание уделять вопросам исполнения ими обязанностей по выявлению и пресечению фактов реализации несовершеннолетним спиртных напитков и табачных изделий, а также нахождения несовершеннолетних в развлекательных заведениях без сопровождения законных представителей в ночное время. 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каждому факту нахождения несовершеннолетних в развлекательных заведениях без сопровождения законных представителей добиваться привлечения к установленной законом ответственности должностных лиц развлекательных заведений.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52. Не реже одного раза в полугодие проводить проверки соблюдения законности в деятельности организаций образования (детские дома, школы-интернаты) и здравоохранения (дома ребенка), осуществляющих содержание, воспитание и обучение детей-сирот и детей, оставшихся без попечения родителей.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53. В такой же периодичности проводить проверки соблюдения законности в деятельности уполномоченных органов при организации учета детей-сирот, детей, оставшихся без попечения родителей и подлежащих усыновлению, и обеспечении доступа к информации о них.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Систематически осуществлять надзор за соблюдением законодательства, регулирующего порядок усыновления (удочерения) детей-сирот и детей, оставшихся без попечения родителей.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выявлении фактов коммерциализации процесса усыновления решать вопрос о возбуждении уголовного преследования.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54. На особый контроль взять факты торговли детьми с целью их трудовой и сексуальной эксплуатации. При наличии данных фактов обеспечить принятие мер по выявлению и пресечению каналов торговли детьми и добиваться привлечения к уголовной ответственности организаторов этих преступлений. Обо всех выявленных органами уголовного преследования фактах торговли детьми немедленно информировать Генеральную прокуратуру.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55. Добиваться безусловного исполнения органами и учреждениями системы профилактики правонарушений, безнадзорности и беспризорности среди несовершеннолетних требований закона о выявлении беспризорных и безнадзорных детей, семей, находящихся в трудной жизненной ситуации, и неблагополучных семей.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этой связи не реже одного раза в полугодие планировать и проводить проверки соблюдения законности в деятельности комиссий по делам несовершеннолетних и защите их прав, органов внутренних дел и образования.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Проверять целевое использование бюджетных средств, направленных на профилактику правонарушений, безнадзорности и беспризорности среди несовершеннолетних.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Обеспечить соблюдение прав воспитанников специальных организаций образования и организаций образования с особым режимом содержания.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постоянной основе проверять законность помещения несовершеннолетних в центры адаптации несовершеннолетних.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56. Не реже одного раза в год проводить проверки соблюдения законности в деятельности органов опеки и попечительства по вопросам исполнения ими требований законодательства о защите имущественных и личных неимущественных прав и интересов детей.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Особое внимание обращать на законность передачи детей-сирот и детей, оставшихся без попечения родителей, опекунам, на воспитание в семью (усыновление, опека или попечительство, патронат), а также назначения и выплаты пособий опекунам, попечителям, патронатным воспитателям на содержание этих детей. 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 допускать фактов устройства детей-сирот и детей, оставшихся без попечения родителей, в воспитательные (организации системы образования, здравоохранения и социальной защиты населения) учреждения без разрешения органов опеки и попечительства. На особый контроль взять вопросы устройства таких детей в частные детские дома (интернаты, приюты).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наличии достаточных оснований предъявлять в суды иски об ограничении и лишении родительских прав лиц, уклоняющихся от выполнения обязанностей родителей, и в других случаях,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семье".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57. Ежемесячно проводить семинары и лекции в общеобразовательных школах, направленные на формирование законопослушного поведения несовершеннолетних и повышение уровня их правовых знаний.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58. Не реже одного раза в полугодие обобщать состояние прокурорского надзора по указанным вопросам и предоставлять подробные информации в Генеральную прокуратуру к 5 числу месяца, следующего за отчетным, а также вносить предложения о совершенствовании законодательства, направленного на обеспечение гарантий прав и законных интересов несовершеннолетних.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59. Отделу по надзору за применением законов о несовершеннолетних не реже одного раза в полугодие анализировать состояние надзора в данной сфере.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наличии оснований вносить предложения о направлении информационных писем в адрес заинтересованных центральных исполнительных органов и Правительство Республики Казахстан о состоянии соблюдения прав и законных интересов несовершеннолетних, а также вносить предложения по решению проблем правовой защиты детей.</w:t>
      </w:r>
    </w:p>
    <w:bookmarkEnd w:id="153"/>
    <w:bookmarkStart w:name="z161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Надзор за применением законов в финансовой сфере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60. Основными задачами органов прокуратуры в финансовой сфере считать надзор за применением бюджетного, банковского, таможенного законодательства и законодательства о налогах и других обязательных платежах в бюджет, а также законодательства о противодействии легализации (отмыванию) доходов, полученных незаконным путем, и финансированию терроризма.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61. Считать важнейшими задачами прокурорского надзора в финансовой сфере подрыв финансовой составляющей организованной преступности, разрушение ее коррумпированных связей, пресечение незаконного вывоза капитала, преследование всех форм легализации (отмывания) доходов, полученных незаконным путем, финансирования терроризма, воспрепятствование размещению незаконных доходов в финансовых институтах.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62. Не реже одного раза в год проверять соблюдение законности в деятельности налоговых органов, обращая особое внимание на: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предоставление налогоплательщикам отсрочек по уплате налогов и других обязательных платежей в бюджет, освобождение от уплаты начисленных пени и штрафов, а также с возвратом из бюджета денежных средств.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каждому факту незаконного предоставления налогоплательщикам льгот или возврата из бюджета денежных средств, принимать исчерпывающие меры к взысканию соответствующих сумм в бюджет, с постановкой вопроса об ответственности виновных должностных лиц налоговых органов;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отмену налоговыми и таможенными органами распоряжений о приостановлении расходных операций по банковским счетам и решений об ограничении в распоряжении имуществом;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налоговыми органами контроля за полнотой и своевременностью удержания и перечисления обязательных пенсионных взносов в накопительные пенсионные фонды.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выявления значительных сумм задолженностей по обязательным пенсионным отчислениям устанавливать причины их образования, ставить вопрос об ответственности виновных должностных лиц налоговых органов.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63. Доступ к сведениям о наличии и движении денежных средств на счета клиентов банков санкционирует прокурор, на поднадзорной территории которого находится соответствующий банк или его филиал либо орган, обратившийся за санкцией.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64. Не допускать фактов необоснованного отказа в даче санкции прокурором.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65. В случае незаконного разглашения сведений, являющихся банковской тайной, принимать меры по привлечению виновных должностных лиц банков и уполномоченных государственных органов к установленной законом ответственности.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ходе прокурорских проверок обеспечить соблюдение банковской тайны, как со стороны прокуроров, так и со стороны привлекаемых к проверке экспертов и специалистов.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66. При планировании проверок законности расходования бюджетных средств исходить из анализа расходной части республиканского и местного бюджетов, а также актов проверок фискальных органов, уделяя впоследствии особое внимание наиболее затратным бюджетным программам.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67. Прокуратурам областей, городов Астаны и Алматы и приравненными к ним раз в полгода, не позднее 5-го числа месяца, следующего за отчетным периодом информировать Генеральную прокуратуру о результатах анализа состояния законности и обобщения практики прокурорского надзора в сфере применения законодательства о государственных закупках, таможенного и налогового законодательства.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Особое внимание обращать на соблюдение принципов оптимального и эффективного расходования используемых для закупки денег, а также предоставления всем потенциальным поставщикам равных возможностей для участия в процессе государственных закупок.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информациях помимо требований,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Инструкции, в обязательном порядке отражать следующее.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сфере применения законодательства о государственных закупках: 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количество выявленных нарушений с разбивкой по категориям (нарушения процедур планирования бюджетных затрат, подготовки государственных закупок, выбора поставщика, исполнения договоров и др.) и по сферам деятельности государственных органов;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состояние законности в деятельности органов, осуществляющих государственный финансовый контроль (количество проведенных проверок, выявленных нарушений, внесенных актов реагирования, наказанных лиц);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количество отмененных по актам надзора государственных закупок и расторгнутых договоров о государственных закупках, на какую сумму;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причиненный и возмещенный ущерб государству; 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результаты и ход расследования возбужденных уголовных дел (количество осужденных лиц, из них к лишению свободы, условно).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сфере надзора таможенного законодательства: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 результатах работы прокуратуры и иных правоохранительных органов по борьбе с экономической контрабандой и уклонением от уплаты таможенных пошлин и платежей;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принимаемые меры по пресечению системных каналов контрабанды;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проблемные вопросы внешнеэкономической деятельности региона и их устранение.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сфере надзора налогового законодательства: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причины образования недоимки налогов и других обязательных платежей в бюджет;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меры, принимаемые уполномоченными органами по снижению задолженности, а также в сфере противодействия лжепредпринимательству;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проводимая работа по возмещению ущерба, причиненного в результате лжепредпринимательской деятельности, в том числе по взысканию ущерба с контрагентов лжепредприятий.</w:t>
      </w:r>
    </w:p>
    <w:bookmarkEnd w:id="184"/>
    <w:bookmarkStart w:name="z192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Надзор за применением законов о собственности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68. Анализировать и при необходимости проверять в органах приватизации и управления государственным имуществом законность принятых решений о приватизации, передаче в управление, имущественный найм объектов государственной собственности. При этом уделять внимание эффективности управления уполномоченными органами государственной собственностью, в том числе участию их представителей в работе органов управления предприятий с участием государства. При выявлении нарушений, учитывая непродолжительный срок исковой давности по гражданским делам о приватизации, незамедлительно принимать меры к восстановлению нарушенных прав государства как собственника.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принятии мер прокурорского надзора, направленных на расторжение и признание недействительными сделок, по которым частично или полностью выполнены обязательства, анализировать последствия их расторжения и не допускать причинение ущерба государству.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69. В ходе проводимых проверок обращать внимание на соблюдение законности при учете, хранении и реализации имущества, поступившего в собственность государства по отдельным основаниям (конфискация, бесхозяйное имущество, выморочное наследство).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70. При проведении проверок сохранности государственного мобилизационного и материального резерва особое внимание обращать на законность разбронирования и обновления мобилизационного и материального резерва.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71. В сфере осуществления надзора за применением законодательства о земле проверять соблюдение государственными органами сроков при принятии решений по вопросам землепользования.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Систематически проверять решения местных исполнительных органов, касающиеся земельных вопросов, особенно о предоставлении и изъятии земель, предоставлении льгот хозяйствующим субъектам в части отсрочки и рассрочки уплаты стоимости за приобретенный земельный участок.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целях предотвращения фактов самовольного захвата земель, необходимо на постоянной основе проводить мониторинг их освоения в населенных пунктах.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72. В сфере надзора за применением законодательства о банкротстве особое внимание уделять соблюдению законности при формировании и реализации конкурсной массы, а также соблюдению очередности удовлетворения требований кредиторов.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проведении проверок анализировать причины, приведшие предприятие к банкротству в целях выявления ложного и преднамеренного банкротства, а также незаконных действий, причинивших ущерб интересам государства.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Регулярно проверять деятельность уполномоченного государственного органа, осуществляющего государственное регулирование в области банкротства.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73. Регулярно проводить проверки применения антимонопольного законодательства, уделяя особое внимание законности решений уполномоченных государственных органов об утверждении тарифов в коммунальной сфере, а также соблюдению предприятиями-монополистами установленных законом процедур закупок услуг (товаров, работ).</w:t>
      </w:r>
    </w:p>
    <w:bookmarkEnd w:id="196"/>
    <w:bookmarkStart w:name="z204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Надзор за применением законов о предпринимательстве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74. На постоянной основе проводить проверки по вопросам защиты прав предпринимателей, в том числе законности назначения государственными органами проверок с учетом утвержденных критериев системы оценки рисков, достоверности заполнения форм обязательной ведомственной статистической отчетности и проверочных листов. В ходе проверок обращать внимание на наличие фактов истребования правоохранительными органами информации о субъекте частного предпринимательства без санкции прокурора.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Один раз в полугодие обобщать результаты работы в данной отрасли надзора. Прокуратурам областей, городов Астаны и Алматы и приравненными к ним в срок не позднее 5-го числа месяца, следующего за отчетным периодом, информировать Генеральную прокуратуру о причинах и условиях, способствующих нарушениям прав предпринимателей с конкретными предложениями по снижению административного давления на бизнес.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обобщении отражать сведения о количестве действующих субъектов предпринимательства, разбив их на малый, средний и крупный бизнес, а также о проведенных мероприятиях по защите предпринимателей и работе мобильных групп.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75. Требования в адрес органов контроля и надзора о производстве проверок в деятельности субъектов частного предпринимательства направлять только за подписью прокуроров областей, городов Астаны и Алматы и приравненных к ним прокуроров, их заместителей, прокуроров городов, районов, специализированных прокуратур и лицами, исполняющих их обязанности.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Такие требования регистрировать в специальном журнале, который в обязательном порядке должен быть прошнурован, пронумерован, скреплен печатью, а также содержать сведения о дате их направления, наименовании органа контроля и надзора, а также субъекта частного предпринимательства, основании требования, вопросе проверки.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Путем ежеквартальной сверки с органами по правовой статистике и специальным учетам на постоянной основе анализировать законность назначения органами контроля и надзора проверок в деятельности субъектов частного предпринимательства по инициативе правоохранительных органов.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76. Принимать меры по выявлению и опротестованию действий и актов государственных органов по передаче контрольных и надзорных функций неуполномоченным организациям, а также создающих благоприятные или дискриминирующие условия отдельным хозяйствующим субъектам.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77. С целью выявления проверок хозяйствующих субъектов, проведенных без соответствующей регистрации, анализировать и сопоставлять сведения уполномоченного органа в области правовой статистики и специальных учетов (о зарегистрированных актах о назначении проверок) с фактически проведенными проверками контролирующих и надзорных органов.</w:t>
      </w:r>
    </w:p>
    <w:bookmarkEnd w:id="205"/>
    <w:bookmarkStart w:name="z213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Надзор за применением законов в Вооруженных силах, других войсках и воинских формированиях Республики Казахстан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78. Военным прокурорам осуществлять надзор за применением законов в рамках компетенций, определяемых приказами Генерального Прокурора.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Учитывая специфику правоотношений в данной сфере, основными задачами надзора считать: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надзора за обеспечением безопасности и боеготовности Вооруженными Силами, другими войсками и воинскими формированиями Республики Казахстан, воинской дисциплины и установленного порядка несения воинской службы;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соблюдение прав и свобод военнослужащих и членов их семей (в том числе по вопросам социальной защиты), гражданского персонала военных ведомств;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обеспечение надзора за применением законодательства о Государственной границе;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обеспечение надзора за применением законодательства, направленного на сохранность военного имущества, в том числе оружия и боеприпасов.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осуществлении надзора также уделять внимание вопросам реализации Военной доктрины Республики Казахстан, соблюдения законодательства в сфере хранения, разработки, производства, реализации и утилизации вооружения, военной техники, боеприпасов и взрывчатых веществ и целевого использования бюджетных средств, выделяемых на обеспечение и укрепление обороноспособности страны.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79. Военным прокурорам не реже одного раза в полугодие обобщать состояние законности в сфере государственных закупок, обеспечения сохранности оружия и боеприпасов, применения законодательства о Государственной границе, а также о религиозной деятельности и религиозных объединениях. Информации по результатам обобщения представлять в Генеральную прокуратуру к 5 числу следующего за полугодием месяца.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80. Осуществлять надзор за законностью в социально-экономической сфере и по другим вопросам, затрагивающим поднадзорные объекты и территории, с учетом требований настоящей Инструкции.</w:t>
      </w:r>
    </w:p>
    <w:bookmarkEnd w:id="215"/>
    <w:bookmarkStart w:name="z223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Надзор за применением законов на транспорте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81. Транспортным прокурорам осуществлять надзор за применением законов: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уполномоченными государственными органами на транспорте;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хозяйствующими субъектами автомобильного транспорта, осуществляющими международные автомобильные перевозки пассажиров, багажа, грузов, городского электрического, железнодорожного, водного, воздушного, трубопроводного (кроме водоводов) транспорта, метрополитена, в сфере космической деятельности, а также организациями, осуществляющими строительство и эксплуатацию объектов транспортной инфраструктуры.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82. Основными задачами надзора на транспорте считать: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защиту интересов государства и национальной безопасности, в том числе исключение фактов терроризма, провоза наркотических средств, незаконной миграции;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безопасность на железнодорожном, водном, воздушном, трубопроводном транспорте, метрополитене и объектах транспортной инфраструктуры;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экологическую защищенность природной среды от деятельности всех видов транспорта, в особенности при перевозке опасных, разрядных и других видов груза;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сохранность перевозимых стратегически важных грузов (нефть, нефтепродукты, зерно, военное оборудование).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Особое внимание уделять правозащитной функции прокурорского надзора при обслуживании пассажиров и оказании транспортных услуг потребителям.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83. Проведение проверок по вопросам безопасности движения на транспорте планировать и проводить по мере необходимости, но не реже двух раз в год, а в судоходстве - в период навигации.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84. Транспортным прокурорам не реже одного раза в полугодие обобщать состояние законности по безопасности движения поездов, воздушного и водного транспорта и метрополитена, причин и условий, создающих чрезвычайные ситуации на транспорте. Информации по результатам обобщения представлять в Генеральную прокуратуру к 5 числу следующего за полугодием месяца.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85. Незамедлительно реагировать на сигналы о возникновении массовых конфликтных ситуаций, создающих реальную угрозу безопасности движения поездов, полетов, судоходства и на трубопроводном транспорте и метрополитене. Транспортным прокурорам обеспечить в таких случаях выезд сотрудников на места и проводить разъяснительную работу, а при выявлении нарушений законодательства, принимать соответствующие меры реагирования.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86. Транспортным прокурорам по разработанной схеме оповещения незамедлительно выезжать на места катастроф, крушений, аварий и других чрезвычайных происшествий на транспорте различной степени, предусмотрев вопросы взаимодействия с территориальными прокуратурами.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каждому факту таких происшествий в течение 24 часов направлять спецсообщения в Генеральную прокуратуру.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случаях значительной отдаленности транспортных прокуратур на места чрезвычайных происшествий выезжать близлежащему территориальному прокурору с сообщением об этом в Генеральную прокуратуру и последующей передачей всех первоначально собранных материалов проверки соответствующему транспортному прокурору.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87. Осуществлять надзор за законностью в социально-экономической сфере и по другим вопросам, затрагивающим поднадзорные объекты и территории, с учетом требований настоящей Инструкции.</w:t>
      </w:r>
    </w:p>
    <w:bookmarkEnd w:id="232"/>
    <w:bookmarkStart w:name="z240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Надзор за применением законов об охране окружающей среды, чрезвычайных ситуациях природного и техногенного характера, недрах и недропользовании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88. В сфере надзора за применением природоохранного законодательства приоритетным направлением считать обеспечение законности на особо охраняемых территориях.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Особое внимание необходимо уделять: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обеспечению законности при строительстве в водоохранных зонах;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выявлению и пресечению фактов незаконного предоставления права пользования природными ресурсами;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возмещению ущерба, причиненного окружающей среде в результате противоправных действий;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организации и проведению проверок природоохранного законодательства по приоритетным отраслям надзора в данной сфере (предоставление права специального природопользования для субъектов хозяйственной деятельности, предоставление права пользования животным, растительным миром, водными и лесными ресурсами Республики Казахстан, законность действий и актов уполномоченных государственных органов);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соблюдению законности при расходовании средств, выделенных на природоохранные мероприятия, а также при взимании платы за пользование природными ресурсами и загрязнение окружающей среды;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обеспечению сохранности особо охраняемых территорий, редких и находящихся под угрозой исчезновения животных и растений, а также иным мероприятиям, направленным на восстановление наиболее благоприятных для жизнедеятельности экологических условий.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89. Прокурорам областей, городов Астаны и Алматы и приравненным к ним прокурорам обеспечить неукоснительное соблюдение законности при производстве по делам о правонарушениях и преступлениях, связанных с необратимым негативным воздействием на окружающую среду, добыванием редких, эндемичных и находящихся под угрозой исчезновения животных и растений, рубкой леса, истощением и порчей земли, загрязнением атмосферы и природных ресурсов.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90. Проверки деятельности недропользователей, получивших право недропользования в центральных исполнительных органах, производить по заданиям, поручениям Генеральной прокуратуры или по согласованию с ней.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91. В ходе проверок законности деятельности недропользователей в обязательном порядке проверять вопросы охраны окружающей среды, особенно в части загрязнения окружающей среды.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Кроме того, особое внимание уделять вопросам: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соблюдения в ходе исполнения контрактных обязательств экономических интересов государства, в том числе по уплате налогов и других платежей в бюджет;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выполнения обязательств по участию в социально-экономическом развитии региона и его инфраструктуры;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выполнения обязательств по привлечению казахстанских кадров и по закупу товаров, работ и услуг казахстанского происхождения.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92. Прокурорам областей, городов Астаны и Алматы и приравненным к ним прокурорам в течение 24 часов информировать Генеральную прокуратуру о возникших на поднадзорной территории чрезвычайных ситуациях.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93. В сфере надзора за применением законодательства в области предупреждения и ликвидации чрезвычайных ситуаций природного и техногенного характера особое внимание уделять: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своевременности, полноте и эффективности мер по предупреждению чрезвычайных ситуаций, в том числе достаточности средств, выделяемых для реализации этих мер;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своевременности и полноте спасательных, аварийно-восстановительных и других неотложных работ по ликвидации чрезвычайных ситуаций;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обеспечению всестороннего и объективного расследования причин аварий, бедствий и иных событий, приведших к возникновению чрезвычайной ситуации, привлечению виновных лиц к установленной законом ответственности;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реализации мероприятий по социальной защите населения и пострадавших работников, возмещению вреда, причиненного вследствие чрезвычайных ситуаций здоровью и имуществу граждан, окружающей среде;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законному и целевому использованию государственных средств, выделенных на предупреждение и ликвидацию последствий чрезвычайных ситуаций природного и техногенного характера.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Прокуратурам областей, городов Астаны и Алматы и приравненными к ним один раз в полугодие в срок не позднее 5-го числа месяца, следующего за отчетным периодом информировать Генеральную прокуратуру о состоянии законности и практике прокурорского надзора за применением экологического законодательства и законодательства в области предупреждения и ликвидации чрезвычайных ситуаций природного и техногенного характера и о недрах и недропользовании.</w:t>
      </w:r>
    </w:p>
    <w:bookmarkEnd w:id="256"/>
    <w:bookmarkStart w:name="z264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Надзор за применением законодательства об общественных объединениях и средствах массовой информации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94. В данной сфере надзора особое внимание уделять: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систематическому анализу состояния законности в деятельности общественных, других неправительственных организаций и средств массовой информации, действующих на поднадзорной территории;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пресечению деятельности общественных и иных групп, сопряженной с нанесением вреда здоровью и жизни человека, ограничением и лишением свободы граждан, совершением мошеннических действий относительно имущества физических и юридических лиц, методов народной медицины.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95. Безотлагательно проводить проверку с принятием актов прокурорского надзора по материалам, содержащим признаки нарушения прав и свобод человека и гражданина, интересов общества и государства, вплоть до постановки вопроса о приостановлении или прекращении деятельности указанных организаций и средств массовой информации, в том числе и путем направления материалов в правоохранительные органы для назначения соответствующих экспертиз и принятия процессуального решения.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 решительно пресекать действия и призывы, направленные на подрыв безопасности государства и создание незаконных вооруженных формирований.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рамках данной деятельности на поднадзорных территориях вести постоянный правовой анализ степени и наличия социальной напряженности с выработкой законных мер по решению конфликтных ситуаций.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96. Надзор за применением законодательства об общественных объединениях, неправительственных организациях и усилия соответствующих уполномоченных органов направить на соблюдение названными субъектами законности в вопросах учетно-регистрационной, финансовой и налоговой дисциплины, исключение фактов их финансирования из запрещенных законом источников, предотвращение проведения несанкционированных акций путем внесения организаторам предписаний, разъяснений требований закона и привлечения виновных лиц к ответственности.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97. При проверках соблюдения законодательства в деятельности общественных объединений акцентировать внимание на факты незаконного ввоза и распространения в Республике Казахстан литературы и других носителей информации, содержание которых направлено на дестабилизацию общественно-политической и религиозной обстановки в стране.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указанных случаях, незамедлительно назначать соответствующие экспертизы и в течение 24 часов информировать Генеральную прокуратуру спецсообщением с представлением одного экземпляра продукции либо копии с запрещенным содержанием.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98. Проверки по вопросам соблюдения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средствах массовой информации" планировать и проводить на основе постоянного изучения материалов, публикуемых, распространяемых на поднадзорной территории печатными изданиями, выпускаемых телерадиокомпаниями и размещаемых на Интернет - ресурсах.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99. Анализировать практику, достаточность осуществления уполномоченными и местными исполнительными органами контрольных функций по обеспечению соблюдения законодательства о средствах массовой информации и пресечению противоправных действий в названной сфере.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Особое внимание уделять надзору, направленному на защиту прав каждого на свободу слова, творчества, выражения в печатной и иной форме своих взглядов и убеждений, получения и распространения информации любым не запрещенным законом способом, гарантированных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100. Принимать меры по устранению нарушений законодательства, направленных на пропаганду и оправдание экстремизма и терроризма, культа жестокости и насилия, социального, расового, национального, сословного и родового превосходства.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101. При возникновении необходимости внесения исков, затрагивающих деятельность средств массовой информации, неправительственных организаций, предварительно согласовать их с Генеральной прокуратурой. Незамедлительно вне зависимости от того, кто является стороной по делу, в обязательном порядке информировать Генеральную прокуратуру обо всех гражданских спорах, административных и уголовных производствах, связанных со СМИ, неправительственными организациями либо с их участием.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102. По рассматриваемым вопросам располагать сведениями о принятых решениях по административным, уголовным и гражданским делам о приостановлении и прекращении деятельности общественных организаций и средств массовой информации, а также неправительственных организаций, законности и своевременности рассмотрения их судами, применении предусмотренных законом мер ответственности.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103. Результаты работы по надзору за применением законодательства о средствах массовой информации, общественных объединениях, политических партиях, неправительственных организациях обобщать не реже одного раза в полугодие.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Прокуратурам областей, городов Астаны и Алматы и приравненными к ним направлять результаты обобщения, в том числе судебно-следственной, прокурорской практики, с приведением аргументированных предложений по совершенствованию законодательства, в Генеральную прокуратуру с отражением сведений о количестве зарегистрированных (действующих и бездействующих) на поднадзорной территории средств массовой информации, общественных объединений, политических партий и неправительственных организаций, а также о наличии гражданских, уголовных либо административных делах в отношении средств массовой информации, их собственников либо журналистов.</w:t>
      </w:r>
    </w:p>
    <w:bookmarkEnd w:id="274"/>
    <w:bookmarkStart w:name="z282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Надзор за применением законодательства о противодействии экстремизму и терроризму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104. В данной сфере надзора на постоянной основе осуществлять мероприятия по пресечению: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деятельности экстремистских и террористических организаций (групп) на территории Республики Казахстан путем инициирования признания таких организаций (групп) экстремистскими или террористическими и запрещения их деятельности в судебном порядке;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пропаганды и оправдания экстремизма и терроризма, в том числе путем судебного запрещения распространения (ввоза, изготовления, хранения) на территории Республики Казахстан продукции средств массовой информации и иных информационных материалов, в содержании которых выявлены признаки экстремизма или терроризма;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противоправной религиозной деятельности.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105. В рамках данного надзора на постоянной основе: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проводить разъяснительную (профилактическую) работу среди различных групп населения с целью формирования в обществе чувства неприятия идеологии экстремизма и терроризма, в том числе путем ведения лекционных занятий в учебных заведениях, участия в публичных мероприятиях (круглые столы, семинары), публикаций соответствующих статей в средствах массовой информации;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своевременно доводить до сведения населения достоверную и выверенную информацию о резонансных событиях, связанных с проявлениями экстремизма или терроризма, путем использования средств массовой информации и иных электронных средств коммуникаций (проведение брифингов, размещение заявлений, пресс-релизов);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анализировать практику, достаточность, эффективность и результативность осуществления уполномоченными государственными и местными исполнительными органами функций по обеспечению соблюдения законодательства о религиозной деятельности, противодействии экстремизму и терроризму, в том числе по вопросам проведения антитеррористических операций, выявления и пресечения финансирования экстремистской или террористической деятельности, обеспечения антитеррористической защиты объектов, уязвимых в террористическом отношении, и организации контроля в этом направлении, обеспечения контроля за оборотом оружия, боеприпасов, взрывных устройств и взрывчатых материалов, а также мер, направленных на пресечение изготовления самодельных взрывных устройств, осуществления профилактики экстремизма и терроризма, судебного взыскания с лиц, признанных виновными за заведомо ложное сообщение об акте терроризма, в доход государства материальных затрат, нанесенных правоохранительным и экстренным службам в результате подобного вызова, укрепления состояния межнационального и межконфессионального согласия в обществе, законности выделения земельных участков и строительства культовых зданий (сооружений), а также деятельности духовных (религиозных) организаций образования.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рассматриваемым вопросам располагать сведениями о судебных актах (постановления, решения, приговоры), вынесенных в отношении религиозных объединений и их членов, а также лиц, причастных к экстремизму и террористической деятельности.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работы в данной сфере надзора по указанным выше направлениям обобщать не реже одного раза в полугодие с отражением общей картины религиозной ситуации на поднадзорной территории.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Прокуратурам областей, городов Астаны и Алматы и приравненным к ним направлять результаты обобщения, в том числе судебно-следственной, прокурорской практики, с приведением аргументированных предложений по совершенствованию законодательства, в Генеральную прокуратуру в срок до 25 июня и 25 декабря, ежегодно.</w:t>
      </w:r>
    </w:p>
    <w:bookmarkEnd w:id="286"/>
    <w:bookmarkStart w:name="z294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Надзор за применением законодательства о государственной службе и борьбе с коррупцией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106. Установить, что независимо от тематики проводимых органами прокуратуры проверок в государственных органах и иных организациях одной из главных задач является выявление, пресечение и профилактика коррупции и правонарушений, создающих условия для нее.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107. Проводить работу в данном направлении на основе анализа состояния законности и государственной дисциплины в поднадзорных государственных органах, эффективности принимаемых мер по борьбе с коррупцией, регулярного обмена информацией и материалами с правоохранительными органами, в том числе оперативного характера, о нарушениях, неисполнении или ненадлежащем исполнении законов должностными лицами государственных органов.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108. Особое внимание уделять результатам независимых исследований проблем борьбы с коррупцией, осуществляемых неправительственными организациями, в том числе иностранными, которые учитывать при принятии мер по снижению уровня коррупции.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целях обеспечения объективности и достоверности проводимых исследований важно изучать содержание критериев оценки, методику исследования, обращая внимание на масштабность, качество и допустимость их применения исходя из общественно-политических, социальных и экономических особенностей как поднадзорной территории, так страны в целом.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установлении факторов, влияющих на необъективность итогов исследования, информировать Генеральную прокуратуру.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109. Для достижения стоящей перед прокурорами задачи по борьбе с коррупцией постоянно анализировать судебно-следственную практику по уголовным и гражданским делам, касающимся деятельности государственных органов, использовать банк данных о субъектах коррупционных правонарушений органов правовой статистики.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110. Безотлагательно рассматривать сообщения физических и юридических лиц о коррупции в государственных органах, использовать для получения такой информации прием граждан и встречи с населением, установить в каждой прокуратуре контактный телефон, о котором периодически информировать население через средства массовой информации.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111. При опубликовании в средствах массовой информации конкретных сведений о совершении коррупционных правонарушений государственными служащими проверять их достоверность с принятием соответствующих мер.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результатам проверок сообщать в средства массовой информации о принятых мерах к восстановлению законности и наказанию виновных лиц, а также информировать Генеральную прокуратуру.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112. При проверках в государственных органах обращать внимание на выполнение их кадровыми службами и сотрудниками специальных требований и мер финансового контроля, установленных законодательством о государственной службе и борьбе с коррупцией.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113. Добиваться мерами прокурорского надзора неотвратимости предусмотренного законодательными актами наказания для должностных лиц государственных органов, виновных в совершении коррупционных правонарушений и правонарушений, создающих условия для коррупции.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непринятия руководителями государственных органов в пределах своих полномочий мер по борьбе с коррупцией принципиально ставить вопрос об их ответственности, предусмотренной законодательством.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114. В случае установления фактов серьезных нарушений законодательства руководителями государственных органов областного звена представлять в Генеральную прокуратуру материалы и проекты представлений Президенту Республики Казахстан и руководителям центральных государственных органов о наказании виновных, вплоть до освобождения их от должности.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115. Принимать исчерпывающие меры к устранению последствий коррупционных правонарушений, в том числе по взысканию незаконно полученного имущества, признанию недействительными сделок и аннулированию актов и действий, совершенных в результате коррупционных правонарушений.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116. Обеспечить строгое соблюдение законности при принятии государственными органами мер по борьбе с коррупцией.</w:t>
      </w:r>
    </w:p>
    <w:bookmarkEnd w:id="302"/>
    <w:bookmarkStart w:name="z310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О взаимодействии со средствами массовой информации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117. Систематически информировать население через информационные агентства, печать, радио и телевидение о состоянии законности и правопорядка.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118. Оперативно сообщать в средства массовой информации о результатах прокурорских проверок, вызывающих повышенный общественный интерес, а также о прокурорских проверках, в процессе которых вскрыты грубые нарушения законности, о возмещенном прокуратурой ущербе, причиненном как государственным интересам, так и отдельным гражданам. При этом не допускать неуместной сенсационности, ажиотажа и легковесности.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119. Во взаимоотношениях со средствами массовой информации, общественными и религиозными объединениями граждан исходить из требований законодательства, запрещающего как необоснованный отказ в предоставлении информации, так и вмешательство в осуществление прокурорского надзора и расследование преступлений.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120. Практиковать подготовку совместно с корреспондентами информационных агентств, журналистами, репортерами материалов, статей, интервью, теле-, радиопередач, специальных репортажей, в которых рассказывать о мерах, предпринимаемых по укреплению законности и правопорядка.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121. При передаче материалов средствам массовой информации строго руководствоваться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>, гарантирующей право каждому на неприкосновенность частной жизни, личную и семейную тайну, защиту чести и достоинства.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122. Установить, что официальные сообщения от имени Генеральной прокуратуры направляются исключительно через пресс-службу Генеральной прокуратуры и только с согласия Генерального Прокурора.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123. Передаваемые материалы для печати тщательно проверять и обеспечить их юридическую безупречность.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124. Ответственность за достоверность и полноту содержащихся в этих материалах сведений возложить на первых руководителей прокуратур, представивших их в Генеральную прокуратуру.</w:t>
      </w:r>
    </w:p>
    <w:bookmarkEnd w:id="311"/>
    <w:bookmarkStart w:name="z319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125. Считать основными критериями оценки деятельности органов прокуратуры уровень доверия населения к органам прокуратуры и эффективность принимаемых ими мер по улучшению состояния законности в стране. В целях соответствия указанным критериям необходимо обеспечить: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реальную защиту прав и свобод человека и гражданина, интересов общества и государства;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своевременное выявление правонарушений во всех сферах общественных отношений и реальное устранение этих правонарушений, а также причин и условий, способствующих им, мерами прокурорского надзора;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исключение погони за количественными показателями за счет реального влияния на состояние законности в конкретной сфере надзора;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пределах полномочий принцип неотвратимости наказания за совершенные правонарушения, в том числе должностными лицами органов государственной власти и управления независимо от их должностного положения;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возмещение государству ущерба, причиненного неправомерными действиями государственных органов, организациями, независимо от формы собственности, и их должностными лицами.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126. Прокурорам областей, городов Астаны и Алматы и приравненным к ним при возникновении необходимости обеспечить непосредственное и оперативное взаимодействие с прокурорами других регионов Республики при проведении плановых и иных проверок посредством обмена информациями, выполнения отдельных поручений, выделения сотрудников и специалистов прокуратур.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127. Обеспечить регулярное и своевременное представление копий актов прокурорского надзора и ответов на них в Банк данных Генеральной прокуратуры.</w:t>
      </w:r>
    </w:p>
    <w:bookmarkEnd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128. На постоянной основе осуществлять поиск новых методов и подходов к работе, способствующих более эффективному осуществлению надзора и рациональному использованию имеющихся ресурсов.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129. Активно использовать аналитические методы работы для выявления нарушений законности, а также причин и условий, им способствующих, учитывая, что во многих случаях своевременный анализ сведений государственных органов, статистических данных и другой информации и принятие на его основе мер реагирования позволяет предупредить нарушения либо минимизировать их последствия без проверочных мероприятий.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