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414f" w14:textId="9684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Казахстанот 19 сентября 2014 года № 89 "Об утверждении Правил приема и регистрации заявлений и сообщений об уголовных правонарушениях, а также ведения Единого реестра досудебных расследований"</w:t>
      </w:r>
    </w:p>
    <w:p>
      <w:pPr>
        <w:spacing w:after="0"/>
        <w:ind w:left="0"/>
        <w:jc w:val="both"/>
      </w:pPr>
      <w:r>
        <w:rPr>
          <w:rFonts w:ascii="Times New Roman"/>
          <w:b w:val="false"/>
          <w:i w:val="false"/>
          <w:color w:val="000000"/>
          <w:sz w:val="28"/>
        </w:rPr>
        <w:t>Приказ Генерального Прокурора Республики Казахстан от 23 декабря 2014 года № 159. Зарегистрирован в Министерстве юстиции Республики Казахстан 29 декабря 2014 года № 10036.</w:t>
      </w:r>
    </w:p>
    <w:p>
      <w:pPr>
        <w:spacing w:after="0"/>
        <w:ind w:left="0"/>
        <w:jc w:val="both"/>
      </w:pPr>
      <w:bookmarkStart w:name="z1" w:id="0"/>
      <w:r>
        <w:rPr>
          <w:rFonts w:ascii="Times New Roman"/>
          <w:b w:val="false"/>
          <w:i w:val="false"/>
          <w:color w:val="000000"/>
          <w:sz w:val="28"/>
        </w:rPr>
        <w:t xml:space="preserve">
      В целях совершенствования порядка приема и регистрации сообщений и заявлений об уголовных правонарушениях, руководствуясь подпунктом 4-1)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21 декабря 1995 года "О Прокуратуре",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19 сентября 2014 года № 89 "Об утверждении Правил приема и регистрации заявлений и сообщений об уголовных правонарушениях, а также ведения Единого реестра досудебных расследований" (зарегистрированный в Реестре государственной регистрации нормативных правовых актов за № 9744, опубликованный 21 октября 2014 года в Информационно-правовой системе "Әділет") следующие изменения и дополнения:</w:t>
      </w:r>
    </w:p>
    <w:bookmarkEnd w:id="1"/>
    <w:bookmarkStart w:name="z3" w:id="2"/>
    <w:p>
      <w:pPr>
        <w:spacing w:after="0"/>
        <w:ind w:left="0"/>
        <w:jc w:val="both"/>
      </w:pPr>
      <w:r>
        <w:rPr>
          <w:rFonts w:ascii="Times New Roman"/>
          <w:b w:val="false"/>
          <w:i w:val="false"/>
          <w:color w:val="000000"/>
          <w:sz w:val="28"/>
        </w:rPr>
        <w:t>
      заголовок на государственном языке изложен в новой редакции, текст на русском языке остается без изменения;</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и регистрации заявлений и сообщений об уголовных правонарушениях, а также ведения Единого реестра досудебных расследований, утвержденные указанным приказом:</w:t>
      </w:r>
    </w:p>
    <w:bookmarkEnd w:id="3"/>
    <w:bookmarkStart w:name="z5" w:id="4"/>
    <w:p>
      <w:pPr>
        <w:spacing w:after="0"/>
        <w:ind w:left="0"/>
        <w:jc w:val="both"/>
      </w:pPr>
      <w:r>
        <w:rPr>
          <w:rFonts w:ascii="Times New Roman"/>
          <w:b w:val="false"/>
          <w:i w:val="false"/>
          <w:color w:val="000000"/>
          <w:sz w:val="28"/>
        </w:rPr>
        <w:t>
      заголовок на государственном языке изложен в новой редакции, текст на русском языке остается без изменения;</w:t>
      </w:r>
    </w:p>
    <w:bookmarkEnd w:id="4"/>
    <w:bookmarkStart w:name="z6" w:id="5"/>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xml:space="preserve">
      "3) информация об уголовном правонарушении – любая информация, по которой необходимо принять решение о возможности начала досудебного расследования, включая сообщения неустановленного лица, а также поводы к началу досудебного расследования, перечисленные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РК, заявление и сообщение, указанное в  </w:t>
      </w:r>
      <w:r>
        <w:rPr>
          <w:rFonts w:ascii="Times New Roman"/>
          <w:b w:val="false"/>
          <w:i w:val="false"/>
          <w:color w:val="000000"/>
          <w:sz w:val="28"/>
        </w:rPr>
        <w:t>части 5</w:t>
      </w:r>
      <w:r>
        <w:rPr>
          <w:rFonts w:ascii="Times New Roman"/>
          <w:b w:val="false"/>
          <w:i w:val="false"/>
          <w:color w:val="000000"/>
          <w:sz w:val="28"/>
        </w:rPr>
        <w:t xml:space="preserve"> </w:t>
      </w:r>
      <w:r>
        <w:rPr>
          <w:rFonts w:ascii="Times New Roman"/>
          <w:b w:val="false"/>
          <w:i w:val="false"/>
          <w:color w:val="000000"/>
          <w:sz w:val="28"/>
        </w:rPr>
        <w:t>статьи 181 УПК РК.</w:t>
      </w:r>
    </w:p>
    <w:p>
      <w:pPr>
        <w:spacing w:after="0"/>
        <w:ind w:left="0"/>
        <w:jc w:val="both"/>
      </w:pPr>
      <w:r>
        <w:rPr>
          <w:rFonts w:ascii="Times New Roman"/>
          <w:b w:val="false"/>
          <w:i w:val="false"/>
          <w:color w:val="000000"/>
          <w:sz w:val="28"/>
        </w:rPr>
        <w:t xml:space="preserve">
      Информация конфиденциальных помощников, при наличии в ней достаточных данных о признаках уголовного правонарушения, оформляется рапортом должностного лица, в соответствии с требованиями пункта 2) </w:t>
      </w:r>
      <w:r>
        <w:rPr>
          <w:rFonts w:ascii="Times New Roman"/>
          <w:b w:val="false"/>
          <w:i w:val="false"/>
          <w:color w:val="000000"/>
          <w:sz w:val="28"/>
        </w:rPr>
        <w:t>части 1</w:t>
      </w:r>
      <w:r>
        <w:rPr>
          <w:rFonts w:ascii="Times New Roman"/>
          <w:b w:val="false"/>
          <w:i w:val="false"/>
          <w:color w:val="000000"/>
          <w:sz w:val="28"/>
        </w:rPr>
        <w:t xml:space="preserve"> статьи 184 УПК;";</w:t>
      </w:r>
    </w:p>
    <w:bookmarkStart w:name="z7" w:id="6"/>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"9) управомоченное лицо – сотрудник дежурной части органа уголовного преследования (должностное лицо, ответственное за прием и учет), а также сотрудники органа уголовного преследования, дислоцирующиеся отдельно;";</w:t>
      </w:r>
    </w:p>
    <w:bookmarkStart w:name="z8" w:id="7"/>
    <w:p>
      <w:pPr>
        <w:spacing w:after="0"/>
        <w:ind w:left="0"/>
        <w:jc w:val="both"/>
      </w:pPr>
      <w:r>
        <w:rPr>
          <w:rFonts w:ascii="Times New Roman"/>
          <w:b w:val="false"/>
          <w:i w:val="false"/>
          <w:color w:val="000000"/>
          <w:sz w:val="28"/>
        </w:rPr>
        <w:t xml:space="preserve">
      часть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xml:space="preserve">
      "Передача информации должностным лицом, ответственным за прием и учет осуществляется с обязательной отметкой в Книге учета передачи материалов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9" w:id="8"/>
    <w:p>
      <w:pPr>
        <w:spacing w:after="0"/>
        <w:ind w:left="0"/>
        <w:jc w:val="both"/>
      </w:pPr>
      <w:r>
        <w:rPr>
          <w:rFonts w:ascii="Times New Roman"/>
          <w:b w:val="false"/>
          <w:i w:val="false"/>
          <w:color w:val="000000"/>
          <w:sz w:val="28"/>
        </w:rPr>
        <w:t>
      дополнить пунктами 5-1 и 5-2 следующего содержания:</w:t>
      </w:r>
    </w:p>
    <w:bookmarkEnd w:id="8"/>
    <w:p>
      <w:pPr>
        <w:spacing w:after="0"/>
        <w:ind w:left="0"/>
        <w:jc w:val="both"/>
      </w:pPr>
      <w:r>
        <w:rPr>
          <w:rFonts w:ascii="Times New Roman"/>
          <w:b w:val="false"/>
          <w:i w:val="false"/>
          <w:color w:val="000000"/>
          <w:sz w:val="28"/>
        </w:rPr>
        <w:t>
      "5-1. Сотрудники органов уголовного преследования, дислоцирующиеся отдельно, при поступлении к ним информации об уголовных правонарушениях незамедлительно осуществляют ее регистрацию в КУИ.</w:t>
      </w:r>
    </w:p>
    <w:p>
      <w:pPr>
        <w:spacing w:after="0"/>
        <w:ind w:left="0"/>
        <w:jc w:val="both"/>
      </w:pPr>
      <w:r>
        <w:rPr>
          <w:rFonts w:ascii="Times New Roman"/>
          <w:b w:val="false"/>
          <w:i w:val="false"/>
          <w:color w:val="000000"/>
          <w:sz w:val="28"/>
        </w:rPr>
        <w:t xml:space="preserve">
      5-2. При отсутствии доступа к информационной системе, должностное лицо, указанное в пункте 5-1, уведомляет с использованием средств связи лицо, ответственное за прием и учет, которое на основании полученного уведомления составляет рапорт о регистрации в КУИ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Заявителю, непосредственно обратившемуся в орган уголовного преследования с заявлением, сообщением об уголовном правонарушении, управомоченным лицом выдается талон-уведомление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содержащий уникальный номер. Талон также может выдаваться заявителю следственно-оперативной группой, участковым инспектором полиции.";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"8. Руководитель органа прокуратуры, ответственный начальник следственного отдела или органа дознания, в соответствии с компетенцией, установленной </w:t>
      </w:r>
      <w:r>
        <w:rPr>
          <w:rFonts w:ascii="Times New Roman"/>
          <w:b w:val="false"/>
          <w:i w:val="false"/>
          <w:color w:val="000000"/>
          <w:sz w:val="28"/>
        </w:rPr>
        <w:t>УПК РК</w:t>
      </w:r>
      <w:r>
        <w:rPr>
          <w:rFonts w:ascii="Times New Roman"/>
          <w:b w:val="false"/>
          <w:i w:val="false"/>
          <w:color w:val="000000"/>
          <w:sz w:val="28"/>
        </w:rPr>
        <w:t xml:space="preserve">, обязан обеспечить незамедлительную передачу следователям, дознавателям, прокурорам, а также иным должностным лицам информации об уголовном правонарушении для исполнения требований </w:t>
      </w:r>
      <w:r>
        <w:rPr>
          <w:rFonts w:ascii="Times New Roman"/>
          <w:b w:val="false"/>
          <w:i w:val="false"/>
          <w:color w:val="000000"/>
          <w:sz w:val="28"/>
        </w:rPr>
        <w:t>пунктов 12</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настоящих Правил и осуществления производства досудебного расследования.";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"9. Заявления и сообщения о совершенном, готовящемся либо совершаемом уголовном правонарушении при непосредственном обращении (личной явке) заявителя принимаются по примерным образцам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Данное требование не распространяется на заявления, сообщения поступившие посредством телекомуникационных и электронных средств связи. В указанном случае, заполнение заявления по примерным образцам производится по прибытию сотрудника органа уголовного преследования непосредственно к заявителю, а в случаях нетерпящих отлагательства – после проведения неотложных следственных действий.";</w:t>
      </w:r>
    </w:p>
    <w:bookmarkStart w:name="z13" w:id="9"/>
    <w:p>
      <w:pPr>
        <w:spacing w:after="0"/>
        <w:ind w:left="0"/>
        <w:jc w:val="both"/>
      </w:pPr>
      <w:r>
        <w:rPr>
          <w:rFonts w:ascii="Times New Roman"/>
          <w:b w:val="false"/>
          <w:i w:val="false"/>
          <w:color w:val="000000"/>
          <w:sz w:val="28"/>
        </w:rPr>
        <w:t>
      дополнить пунктом 13-1 следующего содержания:</w:t>
      </w:r>
    </w:p>
    <w:bookmarkEnd w:id="9"/>
    <w:p>
      <w:pPr>
        <w:spacing w:after="0"/>
        <w:ind w:left="0"/>
        <w:jc w:val="both"/>
      </w:pPr>
      <w:r>
        <w:rPr>
          <w:rFonts w:ascii="Times New Roman"/>
          <w:b w:val="false"/>
          <w:i w:val="false"/>
          <w:color w:val="000000"/>
          <w:sz w:val="28"/>
        </w:rPr>
        <w:t>
      "13-1. После регистрации в КУИ, при установлении аналогичной информации об уголовном правонарушении, ранее зарегистрированной в КУИ, она передается должностному лицу, либо в орган, для приобщения к первично зарегистрированному.</w:t>
      </w:r>
    </w:p>
    <w:p>
      <w:pPr>
        <w:spacing w:after="0"/>
        <w:ind w:left="0"/>
        <w:jc w:val="both"/>
      </w:pPr>
      <w:r>
        <w:rPr>
          <w:rFonts w:ascii="Times New Roman"/>
          <w:b w:val="false"/>
          <w:i w:val="false"/>
          <w:color w:val="000000"/>
          <w:sz w:val="28"/>
        </w:rPr>
        <w:t>
      В случае если по аналогичной информации об уголовном правонарушении, зарегистрированной в КУИ, начато досудебное расследование, то она без регистрации в ЕРДР приобщается к материалам досудебного расследования.";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"14. В случае если зафиксированная в КУИ информация об уголовном правонарушении не подпадает под поводы, перечисленные в </w:t>
      </w:r>
      <w:r>
        <w:rPr>
          <w:rFonts w:ascii="Times New Roman"/>
          <w:b w:val="false"/>
          <w:i w:val="false"/>
          <w:color w:val="000000"/>
          <w:sz w:val="28"/>
        </w:rPr>
        <w:t>части 1</w:t>
      </w:r>
      <w:r>
        <w:rPr>
          <w:rFonts w:ascii="Times New Roman"/>
          <w:b w:val="false"/>
          <w:i w:val="false"/>
          <w:color w:val="000000"/>
          <w:sz w:val="28"/>
        </w:rPr>
        <w:t xml:space="preserve"> статьи 180 УПК РК, то в течение 24 часов принимается одно из следующих решений:</w:t>
      </w:r>
    </w:p>
    <w:p>
      <w:pPr>
        <w:spacing w:after="0"/>
        <w:ind w:left="0"/>
        <w:jc w:val="both"/>
      </w:pPr>
      <w:r>
        <w:rPr>
          <w:rFonts w:ascii="Times New Roman"/>
          <w:b w:val="false"/>
          <w:i w:val="false"/>
          <w:color w:val="000000"/>
          <w:sz w:val="28"/>
        </w:rPr>
        <w:t>
      1) на основании рапорта должностного лица, с согласия руководителя органа уголовного преследования либо его заместителя оставляется без рассмотрения и хранится в номенклатурном деле (наряд);</w:t>
      </w:r>
    </w:p>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части 5</w:t>
      </w:r>
      <w:r>
        <w:rPr>
          <w:rFonts w:ascii="Times New Roman"/>
          <w:b w:val="false"/>
          <w:i w:val="false"/>
          <w:color w:val="000000"/>
          <w:sz w:val="28"/>
        </w:rPr>
        <w:t xml:space="preserve"> статьи 181 УПК РК, направляется в соответствующий уполномоченный государственный орган или должностному лицу;</w:t>
      </w:r>
    </w:p>
    <w:p>
      <w:pPr>
        <w:spacing w:after="0"/>
        <w:ind w:left="0"/>
        <w:jc w:val="both"/>
      </w:pPr>
      <w:r>
        <w:rPr>
          <w:rFonts w:ascii="Times New Roman"/>
          <w:b w:val="false"/>
          <w:i w:val="false"/>
          <w:color w:val="000000"/>
          <w:sz w:val="28"/>
        </w:rPr>
        <w:t>
      3) при наличии иных оснований направляется в уполномоченный орган (должностному лицу), в компетенцию которого входит рассмотрение вопросов о привлечении к административной или дисциплинарной ответственности;</w:t>
      </w:r>
    </w:p>
    <w:p>
      <w:pPr>
        <w:spacing w:after="0"/>
        <w:ind w:left="0"/>
        <w:jc w:val="both"/>
      </w:pPr>
      <w:r>
        <w:rPr>
          <w:rFonts w:ascii="Times New Roman"/>
          <w:b w:val="false"/>
          <w:i w:val="false"/>
          <w:color w:val="000000"/>
          <w:sz w:val="28"/>
        </w:rPr>
        <w:t>
      4) направляется по территориальности или подведомственности, в случае если рассмотрение информации относится к компетенции другого органа уголовного преследования;</w:t>
      </w:r>
    </w:p>
    <w:p>
      <w:pPr>
        <w:spacing w:after="0"/>
        <w:ind w:left="0"/>
        <w:jc w:val="both"/>
      </w:pPr>
      <w:r>
        <w:rPr>
          <w:rFonts w:ascii="Times New Roman"/>
          <w:b w:val="false"/>
          <w:i w:val="false"/>
          <w:color w:val="000000"/>
          <w:sz w:val="28"/>
        </w:rPr>
        <w:t>
      5) о приобщении к КУИ или ЕРДР.</w:t>
      </w:r>
    </w:p>
    <w:p>
      <w:pPr>
        <w:spacing w:after="0"/>
        <w:ind w:left="0"/>
        <w:jc w:val="both"/>
      </w:pPr>
      <w:r>
        <w:rPr>
          <w:rFonts w:ascii="Times New Roman"/>
          <w:b w:val="false"/>
          <w:i w:val="false"/>
          <w:color w:val="000000"/>
          <w:sz w:val="28"/>
        </w:rPr>
        <w:t>
      О принятом решении автору обращения дается письменный ответ.";</w:t>
      </w:r>
    </w:p>
    <w:bookmarkStart w:name="z15" w:id="10"/>
    <w:p>
      <w:pPr>
        <w:spacing w:after="0"/>
        <w:ind w:left="0"/>
        <w:jc w:val="both"/>
      </w:pPr>
      <w:r>
        <w:rPr>
          <w:rFonts w:ascii="Times New Roman"/>
          <w:b w:val="false"/>
          <w:i w:val="false"/>
          <w:color w:val="000000"/>
          <w:sz w:val="28"/>
        </w:rPr>
        <w:t>
      дополнить пунктами 14-1, 14-2, 14-3 следующего содержания:</w:t>
      </w:r>
    </w:p>
    <w:bookmarkEnd w:id="10"/>
    <w:p>
      <w:pPr>
        <w:spacing w:after="0"/>
        <w:ind w:left="0"/>
        <w:jc w:val="both"/>
      </w:pPr>
      <w:r>
        <w:rPr>
          <w:rFonts w:ascii="Times New Roman"/>
          <w:b w:val="false"/>
          <w:i w:val="false"/>
          <w:color w:val="000000"/>
          <w:sz w:val="28"/>
        </w:rPr>
        <w:t>
      "14-1. Поступившее в орган уголовного преследования заявление, сообщение, содержащее сведения, по которым уголовное преследование осуществляется в частном порядке, с имеющимися материалами, подлежит направлению в соответствующий суд по подсудности без регистрации в ЕРДР.</w:t>
      </w:r>
    </w:p>
    <w:p>
      <w:pPr>
        <w:spacing w:after="0"/>
        <w:ind w:left="0"/>
        <w:jc w:val="both"/>
      </w:pPr>
      <w:r>
        <w:rPr>
          <w:rFonts w:ascii="Times New Roman"/>
          <w:b w:val="false"/>
          <w:i w:val="false"/>
          <w:color w:val="000000"/>
          <w:sz w:val="28"/>
        </w:rPr>
        <w:t>
      Указанное требование не распространяется на случаи, когда не известно лицо, совершившее данное уголовное правонарушение.</w:t>
      </w:r>
    </w:p>
    <w:p>
      <w:pPr>
        <w:spacing w:after="0"/>
        <w:ind w:left="0"/>
        <w:jc w:val="both"/>
      </w:pPr>
      <w:r>
        <w:rPr>
          <w:rFonts w:ascii="Times New Roman"/>
          <w:b w:val="false"/>
          <w:i w:val="false"/>
          <w:color w:val="000000"/>
          <w:sz w:val="28"/>
        </w:rPr>
        <w:t xml:space="preserve">
      14-2. В соответствии с </w:t>
      </w:r>
      <w:r>
        <w:rPr>
          <w:rFonts w:ascii="Times New Roman"/>
          <w:b w:val="false"/>
          <w:i w:val="false"/>
          <w:color w:val="000000"/>
          <w:sz w:val="28"/>
        </w:rPr>
        <w:t>частью 6</w:t>
      </w:r>
      <w:r>
        <w:rPr>
          <w:rFonts w:ascii="Times New Roman"/>
          <w:b w:val="false"/>
          <w:i w:val="false"/>
          <w:color w:val="000000"/>
          <w:sz w:val="28"/>
        </w:rPr>
        <w:t xml:space="preserve"> статьи 179 УПК РК, производство неотложных следственных действий по заявлению, сообщению, содержащему сведения, по которым уголовное преследование осуществляется в частном порядке, а также по заявлению, сообщению, содержащем сведения о признаках административного правонарушения, не препятствует их направлению по подсудности либо в соответствующий уполномоченный государственный орган или должностному лицу.</w:t>
      </w:r>
    </w:p>
    <w:p>
      <w:pPr>
        <w:spacing w:after="0"/>
        <w:ind w:left="0"/>
        <w:jc w:val="both"/>
      </w:pPr>
      <w:r>
        <w:rPr>
          <w:rFonts w:ascii="Times New Roman"/>
          <w:b w:val="false"/>
          <w:i w:val="false"/>
          <w:color w:val="000000"/>
          <w:sz w:val="28"/>
        </w:rPr>
        <w:t xml:space="preserve">
      14-3. По фактам биологической смерти по причине перинатального исхода, неизлечимой болезни либо достижения преклонного возраста, при условии, что обстоятельства ее наступления были очевидны и не носят криминальный характер, может быть принято решение предусмотренное подпунктом 1 </w:t>
      </w:r>
      <w:r>
        <w:rPr>
          <w:rFonts w:ascii="Times New Roman"/>
          <w:b w:val="false"/>
          <w:i w:val="false"/>
          <w:color w:val="000000"/>
          <w:sz w:val="28"/>
        </w:rPr>
        <w:t>пункта 14</w:t>
      </w:r>
      <w:r>
        <w:rPr>
          <w:rFonts w:ascii="Times New Roman"/>
          <w:b w:val="false"/>
          <w:i w:val="false"/>
          <w:color w:val="000000"/>
          <w:sz w:val="28"/>
        </w:rPr>
        <w:t xml:space="preserve"> настоящих Правил.";</w:t>
      </w:r>
    </w:p>
    <w:bookmarkStart w:name="z16" w:id="11"/>
    <w:p>
      <w:pPr>
        <w:spacing w:after="0"/>
        <w:ind w:left="0"/>
        <w:jc w:val="both"/>
      </w:pPr>
      <w:r>
        <w:rPr>
          <w:rFonts w:ascii="Times New Roman"/>
          <w:b w:val="false"/>
          <w:i w:val="false"/>
          <w:color w:val="000000"/>
          <w:sz w:val="28"/>
        </w:rPr>
        <w:t xml:space="preserve">
      часть 1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xml:space="preserve">
      "16. В случае отсутствия возможности непосредственной фиксации повода в ЕРДР, должностное лицо, указанное в пункте 4 настоящих Правил, уведомляет с использованием средств связи лицо, ответственное за прием и учет органа уголовного преследования, которое на основании полученного уведомления составляет рапорт о регистрации в ЕРДР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"19. При регистрации в ЕРДР и КУИ управомоченным лицом на бумажном документе, послужившим основанием для регистрации (заявление, обращение, рапорт и т.д.) ставится регистрационный штамп согласно </w:t>
      </w:r>
      <w:r>
        <w:rPr>
          <w:rFonts w:ascii="Times New Roman"/>
          <w:b w:val="false"/>
          <w:i w:val="false"/>
          <w:color w:val="000000"/>
          <w:sz w:val="28"/>
        </w:rPr>
        <w:t>приложениям 10</w:t>
      </w:r>
      <w:r>
        <w:rPr>
          <w:rFonts w:ascii="Times New Roman"/>
          <w:b w:val="false"/>
          <w:i w:val="false"/>
          <w:color w:val="000000"/>
          <w:sz w:val="28"/>
        </w:rPr>
        <w:t xml:space="preserve"> и 10-1 к настоящим Правилам.</w:t>
      </w:r>
    </w:p>
    <w:p>
      <w:pPr>
        <w:spacing w:after="0"/>
        <w:ind w:left="0"/>
        <w:jc w:val="both"/>
      </w:pPr>
      <w:r>
        <w:rPr>
          <w:rFonts w:ascii="Times New Roman"/>
          <w:b w:val="false"/>
          <w:i w:val="false"/>
          <w:color w:val="000000"/>
          <w:sz w:val="28"/>
        </w:rPr>
        <w:t>
      Регистрационные штампы органа включают в себя наименование, дату регистрации, регистрационный номер КУИ или ЕРДР, должность, фамилию, имя, отчество и подпись должностного лица.";</w:t>
      </w:r>
    </w:p>
    <w:bookmarkStart w:name="z18" w:id="12"/>
    <w:p>
      <w:pPr>
        <w:spacing w:after="0"/>
        <w:ind w:left="0"/>
        <w:jc w:val="both"/>
      </w:pPr>
      <w:r>
        <w:rPr>
          <w:rFonts w:ascii="Times New Roman"/>
          <w:b w:val="false"/>
          <w:i w:val="false"/>
          <w:color w:val="000000"/>
          <w:sz w:val="28"/>
        </w:rPr>
        <w:t>
      дополнить пунктом 35-1 следующего содержания:</w:t>
      </w:r>
    </w:p>
    <w:bookmarkEnd w:id="12"/>
    <w:p>
      <w:pPr>
        <w:spacing w:after="0"/>
        <w:ind w:left="0"/>
        <w:jc w:val="both"/>
      </w:pPr>
      <w:r>
        <w:rPr>
          <w:rFonts w:ascii="Times New Roman"/>
          <w:b w:val="false"/>
          <w:i w:val="false"/>
          <w:color w:val="000000"/>
          <w:sz w:val="28"/>
        </w:rPr>
        <w:t>
      "35-1. По факту обнаружения трупа без явных признаков смерти криминального характера, по которому начато досудебное расследование, до установления причины смерти при заполнении реквизита "квалификация преступления" указывается кодировка "001", при отсутствии обстоятельств, указывающих на признаки иного преступления.</w:t>
      </w:r>
    </w:p>
    <w:p>
      <w:pPr>
        <w:spacing w:after="0"/>
        <w:ind w:left="0"/>
        <w:jc w:val="both"/>
      </w:pPr>
      <w:r>
        <w:rPr>
          <w:rFonts w:ascii="Times New Roman"/>
          <w:b w:val="false"/>
          <w:i w:val="false"/>
          <w:color w:val="000000"/>
          <w:sz w:val="28"/>
        </w:rPr>
        <w:t xml:space="preserve">
      Если в ходе досудебного расследования будут установлены признаки криминального характера смерти, то квалификация преступления определяется должностным лицом, расследующим уголовное дело, путем отражения соответствующих реквизитов в форме на решение по ЕРДР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исходя из квалификации уголовного правонарушения.";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"36. Форма на решение по ЕРДР заполняется в случаях принятия процессуальных решений, указанных в данном приложении и переквалификации правонарушения.";</w:t>
      </w:r>
    </w:p>
    <w:bookmarkStart w:name="z20" w:id="13"/>
    <w:p>
      <w:pPr>
        <w:spacing w:after="0"/>
        <w:ind w:left="0"/>
        <w:jc w:val="both"/>
      </w:pPr>
      <w:r>
        <w:rPr>
          <w:rFonts w:ascii="Times New Roman"/>
          <w:b w:val="false"/>
          <w:i w:val="false"/>
          <w:color w:val="000000"/>
          <w:sz w:val="28"/>
        </w:rPr>
        <w:t>
      дополнить пунктом 36-1 следующего содержания:</w:t>
      </w:r>
    </w:p>
    <w:bookmarkEnd w:id="13"/>
    <w:p>
      <w:pPr>
        <w:spacing w:after="0"/>
        <w:ind w:left="0"/>
        <w:jc w:val="both"/>
      </w:pPr>
      <w:r>
        <w:rPr>
          <w:rFonts w:ascii="Times New Roman"/>
          <w:b w:val="false"/>
          <w:i w:val="false"/>
          <w:color w:val="000000"/>
          <w:sz w:val="28"/>
        </w:rPr>
        <w:t>
      "36-1. Реквизиты формы на решение о принятии в производство досудебного расследования заполняется должностным лицом, принявшим в производство, в течение 24 часов с момента регистрации в ЕРДР сообщения об уголовном правонарушении.";</w:t>
      </w:r>
    </w:p>
    <w:bookmarkStart w:name="z21" w:id="14"/>
    <w:p>
      <w:pPr>
        <w:spacing w:after="0"/>
        <w:ind w:left="0"/>
        <w:jc w:val="both"/>
      </w:pPr>
      <w:r>
        <w:rPr>
          <w:rFonts w:ascii="Times New Roman"/>
          <w:b w:val="false"/>
          <w:i w:val="false"/>
          <w:color w:val="000000"/>
          <w:sz w:val="28"/>
        </w:rPr>
        <w:t>
      заголовок пункта 13 изложить в следующей редакции:</w:t>
      </w:r>
    </w:p>
    <w:bookmarkEnd w:id="14"/>
    <w:p>
      <w:pPr>
        <w:spacing w:after="0"/>
        <w:ind w:left="0"/>
        <w:jc w:val="both"/>
      </w:pPr>
      <w:r>
        <w:rPr>
          <w:rFonts w:ascii="Times New Roman"/>
          <w:b w:val="false"/>
          <w:i w:val="false"/>
          <w:color w:val="000000"/>
          <w:sz w:val="28"/>
        </w:rPr>
        <w:t>
      "13. Порядок регистрации информации об уголовных правонарушениях и досудебных расследований в случае возникновения нештатных ситуаций.";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"67. В случае аварийных ситуаций и отсутствия доступа к информационной системе, информация об уголовных правонарушениях регистрируется в бумажных журналах регистрации досудебных расследований в случае аварийных ситуаций и отсутствия доступа к информационной системе ЕРДР и регистрации информации об уголовных правонарушениях в случае аварийных ситуаций и отсутствия доступа к информационной системе ЕРДР по формам согласно </w:t>
      </w:r>
      <w:r>
        <w:rPr>
          <w:rFonts w:ascii="Times New Roman"/>
          <w:b w:val="false"/>
          <w:i w:val="false"/>
          <w:color w:val="000000"/>
          <w:sz w:val="28"/>
        </w:rPr>
        <w:t>приложению 19</w:t>
      </w:r>
      <w:r>
        <w:rPr>
          <w:rFonts w:ascii="Times New Roman"/>
          <w:b w:val="false"/>
          <w:i w:val="false"/>
          <w:color w:val="000000"/>
          <w:sz w:val="28"/>
        </w:rPr>
        <w:t xml:space="preserve"> и 19-1 к настоящим Правилам.</w:t>
      </w:r>
    </w:p>
    <w:p>
      <w:pPr>
        <w:spacing w:after="0"/>
        <w:ind w:left="0"/>
        <w:jc w:val="both"/>
      </w:pPr>
      <w:r>
        <w:rPr>
          <w:rFonts w:ascii="Times New Roman"/>
          <w:b w:val="false"/>
          <w:i w:val="false"/>
          <w:color w:val="000000"/>
          <w:sz w:val="28"/>
        </w:rPr>
        <w:t xml:space="preserve">
      При выполнении действий, предусмотренных </w:t>
      </w:r>
      <w:r>
        <w:rPr>
          <w:rFonts w:ascii="Times New Roman"/>
          <w:b w:val="false"/>
          <w:i w:val="false"/>
          <w:color w:val="000000"/>
          <w:sz w:val="28"/>
        </w:rPr>
        <w:t>пунктами 9</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настоящих Правил, заполняются соответствующие графы данного журнала.</w:t>
      </w:r>
    </w:p>
    <w:p>
      <w:pPr>
        <w:spacing w:after="0"/>
        <w:ind w:left="0"/>
        <w:jc w:val="both"/>
      </w:pPr>
      <w:r>
        <w:rPr>
          <w:rFonts w:ascii="Times New Roman"/>
          <w:b w:val="false"/>
          <w:i w:val="false"/>
          <w:color w:val="000000"/>
          <w:sz w:val="28"/>
        </w:rPr>
        <w:t>
      Заполнение сведений о регистрации в ЕРДР является основанием для начала досудебного расследования.";</w:t>
      </w:r>
    </w:p>
    <w:bookmarkStart w:name="z23" w:id="15"/>
    <w:p>
      <w:pPr>
        <w:spacing w:after="0"/>
        <w:ind w:left="0"/>
        <w:jc w:val="both"/>
      </w:pPr>
      <w:r>
        <w:rPr>
          <w:rFonts w:ascii="Times New Roman"/>
          <w:b w:val="false"/>
          <w:i w:val="false"/>
          <w:color w:val="000000"/>
          <w:sz w:val="28"/>
        </w:rPr>
        <w:t xml:space="preserve">
      части 3 и 4 </w:t>
      </w:r>
      <w:r>
        <w:rPr>
          <w:rFonts w:ascii="Times New Roman"/>
          <w:b w:val="false"/>
          <w:i w:val="false"/>
          <w:color w:val="000000"/>
          <w:sz w:val="28"/>
        </w:rPr>
        <w:t>пункта 68</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xml:space="preserve">
      "Должностным лицом, ответственным за регистрацию, заполняются бумажные формы, согласно </w:t>
      </w:r>
      <w:r>
        <w:rPr>
          <w:rFonts w:ascii="Times New Roman"/>
          <w:b w:val="false"/>
          <w:i w:val="false"/>
          <w:color w:val="000000"/>
          <w:sz w:val="28"/>
        </w:rPr>
        <w:t>приложениям 11</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 xml:space="preserve"> к настоящим Правилам и с актом о нештатной ситуации в течение 24 часов сопроводительным письмом предоставляется в уполномоченный орган для ввода сведений в информационную систему.</w:t>
      </w:r>
    </w:p>
    <w:p>
      <w:pPr>
        <w:spacing w:after="0"/>
        <w:ind w:left="0"/>
        <w:jc w:val="both"/>
      </w:pPr>
      <w:r>
        <w:rPr>
          <w:rFonts w:ascii="Times New Roman"/>
          <w:b w:val="false"/>
          <w:i w:val="false"/>
          <w:color w:val="000000"/>
          <w:sz w:val="28"/>
        </w:rPr>
        <w:t>
      Сотрудником уполномоченного органа сведения, представленные на бумажных формах, в срок не позднее 24 часов с момента их поступления, вносятся в информационную систему с сохранением регистрационных номеров.";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к настоящему приказу;</w:t>
      </w:r>
    </w:p>
    <w:bookmarkStart w:name="z25" w:id="16"/>
    <w:p>
      <w:pPr>
        <w:spacing w:after="0"/>
        <w:ind w:left="0"/>
        <w:jc w:val="both"/>
      </w:pPr>
      <w:r>
        <w:rPr>
          <w:rFonts w:ascii="Times New Roman"/>
          <w:b w:val="false"/>
          <w:i w:val="false"/>
          <w:color w:val="000000"/>
          <w:sz w:val="28"/>
        </w:rPr>
        <w:t xml:space="preserve">
      дополнить приложениями 3-1, 10-1 и 19-1 согласно </w:t>
      </w:r>
      <w:r>
        <w:rPr>
          <w:rFonts w:ascii="Times New Roman"/>
          <w:b w:val="false"/>
          <w:i w:val="false"/>
          <w:color w:val="000000"/>
          <w:sz w:val="28"/>
        </w:rPr>
        <w:t>приложению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к настоящему приказу.</w:t>
      </w:r>
    </w:p>
    <w:bookmarkEnd w:id="16"/>
    <w:bookmarkStart w:name="z26" w:id="17"/>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w:t>
      </w:r>
    </w:p>
    <w:bookmarkEnd w:id="17"/>
    <w:bookmarkStart w:name="z27" w:id="18"/>
    <w:p>
      <w:pPr>
        <w:spacing w:after="0"/>
        <w:ind w:left="0"/>
        <w:jc w:val="both"/>
      </w:pP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 и его официальное опубликование;</w:t>
      </w:r>
    </w:p>
    <w:bookmarkEnd w:id="18"/>
    <w:bookmarkStart w:name="z28" w:id="19"/>
    <w:p>
      <w:pPr>
        <w:spacing w:after="0"/>
        <w:ind w:left="0"/>
        <w:jc w:val="both"/>
      </w:pPr>
      <w:r>
        <w:rPr>
          <w:rFonts w:ascii="Times New Roman"/>
          <w:b w:val="false"/>
          <w:i w:val="false"/>
          <w:color w:val="000000"/>
          <w:sz w:val="28"/>
        </w:rPr>
        <w:t>
      2) направить настоящий приказ заинтересованным субъектам правовой статистики и специальных учетов, а также территориальным органам Комитета для исполнения.</w:t>
      </w:r>
    </w:p>
    <w:bookmarkEnd w:id="19"/>
    <w:bookmarkStart w:name="z29" w:id="20"/>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20"/>
    <w:bookmarkStart w:name="z30" w:id="21"/>
    <w:p>
      <w:pPr>
        <w:spacing w:after="0"/>
        <w:ind w:left="0"/>
        <w:jc w:val="both"/>
      </w:pPr>
      <w:r>
        <w:rPr>
          <w:rFonts w:ascii="Times New Roman"/>
          <w:b w:val="false"/>
          <w:i w:val="false"/>
          <w:color w:val="000000"/>
          <w:sz w:val="28"/>
        </w:rPr>
        <w:t>
      4. Настоящий приказ вводится в действие с 1 января 2015 года.</w:t>
      </w:r>
    </w:p>
    <w:bookmarkEnd w:id="2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Учет в КУИ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К-1</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 Номер КУИ</w:t>
            </w:r>
            <w:r>
              <w:rPr>
                <w:rFonts w:ascii="Times New Roman"/>
                <w:b w:val="false"/>
                <w:i w:val="false"/>
                <w:color w:val="000000"/>
                <w:sz w:val="20"/>
              </w:rPr>
              <w:t xml:space="preserve">_____________________________ </w:t>
            </w:r>
            <w:r>
              <w:rPr>
                <w:rFonts w:ascii="Times New Roman"/>
                <w:b/>
                <w:i w:val="false"/>
                <w:color w:val="000000"/>
                <w:sz w:val="20"/>
              </w:rPr>
              <w:t>Дата-время приема_</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 Орган регистрации</w:t>
            </w:r>
            <w:r>
              <w:rPr>
                <w:rFonts w:ascii="Times New Roman"/>
                <w:b w:val="false"/>
                <w:i w:val="false"/>
                <w:color w:val="000000"/>
                <w:sz w:val="20"/>
              </w:rPr>
              <w:t xml:space="preserve"> 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 Район (гарнизон, на транспорте) совершения</w:t>
            </w:r>
            <w:r>
              <w:rPr>
                <w:rFonts w:ascii="Times New Roman"/>
                <w:b w:val="false"/>
                <w:i w:val="false"/>
                <w:color w:val="000000"/>
                <w:sz w:val="20"/>
              </w:rPr>
              <w:t xml:space="preserve"> 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3.1 Номер войсковой части</w:t>
            </w:r>
            <w:r>
              <w:rPr>
                <w:rFonts w:ascii="Times New Roman"/>
                <w:b w:val="false"/>
                <w:i w:val="false"/>
                <w:color w:val="000000"/>
                <w:sz w:val="20"/>
              </w:rPr>
              <w:t xml:space="preserve">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4. Номер талона</w:t>
            </w:r>
            <w:r>
              <w:rPr>
                <w:rFonts w:ascii="Times New Roman"/>
                <w:b w:val="false"/>
                <w:i w:val="false"/>
                <w:color w:val="000000"/>
                <w:sz w:val="20"/>
              </w:rPr>
              <w:t xml:space="preserve"> ___________________________ </w:t>
            </w:r>
            <w:r>
              <w:rPr>
                <w:rFonts w:ascii="Times New Roman"/>
                <w:b/>
                <w:i w:val="false"/>
                <w:color w:val="000000"/>
                <w:sz w:val="20"/>
              </w:rPr>
              <w:t>Дата талона</w:t>
            </w:r>
            <w:r>
              <w:rPr>
                <w:rFonts w:ascii="Times New Roman"/>
                <w:b w:val="false"/>
                <w:i w:val="false"/>
                <w:color w:val="000000"/>
                <w:sz w:val="20"/>
              </w:rPr>
              <w:t xml:space="preserve"> 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5. Описание события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Фабула правонарушения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Сведения о заявителе</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6. Вид сообщения:</w:t>
            </w:r>
            <w:r>
              <w:rPr>
                <w:rFonts w:ascii="Times New Roman"/>
                <w:b w:val="false"/>
                <w:i w:val="false"/>
                <w:color w:val="000000"/>
                <w:sz w:val="20"/>
              </w:rPr>
              <w:t xml:space="preserve"> письменное заявление физического лица (01), устное заявление физического лица (02), сообщение должностного лица органа/организации (03), явка с повинной (04), сообщения в средствах массовой информации (06), рапорт должностного лица (07), сообщение ЦОУ (08), заявление неустановленного лица (09)</w:t>
            </w:r>
          </w:p>
          <w:p>
            <w:pPr>
              <w:spacing w:after="20"/>
              <w:ind w:left="20"/>
              <w:jc w:val="both"/>
            </w:pPr>
            <w:r>
              <w:rPr>
                <w:rFonts w:ascii="Times New Roman"/>
                <w:b w:val="false"/>
                <w:i w:val="false"/>
                <w:color w:val="000000"/>
                <w:sz w:val="20"/>
              </w:rPr>
              <w:t>
</w:t>
            </w:r>
            <w:r>
              <w:rPr>
                <w:rFonts w:ascii="Times New Roman"/>
                <w:b/>
                <w:i w:val="false"/>
                <w:color w:val="000000"/>
                <w:sz w:val="20"/>
              </w:rPr>
              <w:t>7. БИН</w:t>
            </w:r>
            <w:r>
              <w:rPr>
                <w:rFonts w:ascii="Times New Roman"/>
                <w:b w:val="false"/>
                <w:i w:val="false"/>
                <w:color w:val="000000"/>
                <w:sz w:val="20"/>
              </w:rPr>
              <w:t xml:space="preserve"> 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7.1.Название организации</w:t>
            </w:r>
            <w:r>
              <w:rPr>
                <w:rFonts w:ascii="Times New Roman"/>
                <w:b w:val="false"/>
                <w:i w:val="false"/>
                <w:color w:val="000000"/>
                <w:sz w:val="20"/>
              </w:rPr>
              <w:t xml:space="preserve"> 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 Название ЦОУ</w:t>
            </w:r>
            <w:r>
              <w:rPr>
                <w:rFonts w:ascii="Times New Roman"/>
                <w:b w:val="false"/>
                <w:i w:val="false"/>
                <w:color w:val="000000"/>
                <w:sz w:val="20"/>
              </w:rPr>
              <w:t xml:space="preserve"> 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8.1. Номер учета ЦОУ</w:t>
            </w:r>
            <w:r>
              <w:rPr>
                <w:rFonts w:ascii="Times New Roman"/>
                <w:b w:val="false"/>
                <w:i w:val="false"/>
                <w:color w:val="000000"/>
                <w:sz w:val="20"/>
              </w:rPr>
              <w:t xml:space="preserve"> _________________ </w:t>
            </w:r>
            <w:r>
              <w:rPr>
                <w:rFonts w:ascii="Times New Roman"/>
                <w:b/>
                <w:i w:val="false"/>
                <w:color w:val="000000"/>
                <w:sz w:val="20"/>
              </w:rPr>
              <w:t>Дата-время приема ЦОУ</w:t>
            </w:r>
            <w:r>
              <w:rPr>
                <w:rFonts w:ascii="Times New Roman"/>
                <w:b w:val="false"/>
                <w:i w:val="false"/>
                <w:color w:val="000000"/>
                <w:sz w:val="20"/>
              </w:rPr>
              <w:t xml:space="preserve"> 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8.2. Должность сотрудника ЦОУ</w:t>
            </w:r>
            <w:r>
              <w:rPr>
                <w:rFonts w:ascii="Times New Roman"/>
                <w:b w:val="false"/>
                <w:i w:val="false"/>
                <w:color w:val="000000"/>
                <w:sz w:val="20"/>
              </w:rPr>
              <w:t xml:space="preserve"> 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8.3. Фамилия сотрудника ЦОУ</w:t>
            </w:r>
            <w:r>
              <w:rPr>
                <w:rFonts w:ascii="Times New Roman"/>
                <w:b w:val="false"/>
                <w:i w:val="false"/>
                <w:color w:val="000000"/>
                <w:sz w:val="20"/>
              </w:rPr>
              <w:t xml:space="preserve"> 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9. ИИН</w:t>
            </w:r>
            <w:r>
              <w:rPr>
                <w:rFonts w:ascii="Times New Roman"/>
                <w:b w:val="false"/>
                <w:i w:val="false"/>
                <w:color w:val="000000"/>
                <w:sz w:val="20"/>
              </w:rPr>
              <w:t xml:space="preserve">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9.1. Фамилия                 9.2 Имя                        9.3 Отчество</w:t>
            </w:r>
          </w:p>
          <w:p>
            <w:pPr>
              <w:spacing w:after="20"/>
              <w:ind w:left="20"/>
              <w:jc w:val="both"/>
            </w:pPr>
            <w:r>
              <w:rPr>
                <w:rFonts w:ascii="Times New Roman"/>
                <w:b w:val="false"/>
                <w:i w:val="false"/>
                <w:color w:val="000000"/>
                <w:sz w:val="20"/>
              </w:rPr>
              <w:t>
____________________________    _____________________________    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9.4. Дата рождения</w:t>
            </w:r>
            <w:r>
              <w:rPr>
                <w:rFonts w:ascii="Times New Roman"/>
                <w:b w:val="false"/>
                <w:i w:val="false"/>
                <w:color w:val="000000"/>
                <w:sz w:val="20"/>
              </w:rPr>
              <w:t xml:space="preserve"> 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10.Адрес</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w:t>
            </w:r>
            <w:r>
              <w:rPr>
                <w:rFonts w:ascii="Times New Roman"/>
                <w:b w:val="false"/>
                <w:i w:val="false"/>
                <w:color w:val="000000"/>
                <w:sz w:val="20"/>
              </w:rPr>
              <w:t xml:space="preserve"> ___________________ </w:t>
            </w:r>
            <w:r>
              <w:rPr>
                <w:rFonts w:ascii="Times New Roman"/>
                <w:b/>
                <w:i w:val="false"/>
                <w:color w:val="000000"/>
                <w:sz w:val="20"/>
              </w:rPr>
              <w:t>Область</w:t>
            </w:r>
            <w:r>
              <w:rPr>
                <w:rFonts w:ascii="Times New Roman"/>
                <w:b w:val="false"/>
                <w:i w:val="false"/>
                <w:color w:val="000000"/>
                <w:sz w:val="20"/>
              </w:rPr>
              <w:t xml:space="preserve"> 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Район</w:t>
            </w:r>
            <w:r>
              <w:rPr>
                <w:rFonts w:ascii="Times New Roman"/>
                <w:b w:val="false"/>
                <w:i w:val="false"/>
                <w:color w:val="000000"/>
                <w:sz w:val="20"/>
              </w:rPr>
              <w:t xml:space="preserve"> ________________________ </w:t>
            </w:r>
            <w:r>
              <w:rPr>
                <w:rFonts w:ascii="Times New Roman"/>
                <w:b/>
                <w:i w:val="false"/>
                <w:color w:val="000000"/>
                <w:sz w:val="20"/>
              </w:rPr>
              <w:t>Нас.пункт</w:t>
            </w:r>
            <w:r>
              <w:rPr>
                <w:rFonts w:ascii="Times New Roman"/>
                <w:b w:val="false"/>
                <w:i w:val="false"/>
                <w:color w:val="000000"/>
                <w:sz w:val="20"/>
              </w:rPr>
              <w:t xml:space="preserve"> 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Улица</w:t>
            </w:r>
            <w:r>
              <w:rPr>
                <w:rFonts w:ascii="Times New Roman"/>
                <w:b w:val="false"/>
                <w:i w:val="false"/>
                <w:color w:val="000000"/>
                <w:sz w:val="20"/>
              </w:rPr>
              <w:t xml:space="preserve"> ________________________ </w:t>
            </w:r>
            <w:r>
              <w:rPr>
                <w:rFonts w:ascii="Times New Roman"/>
                <w:b/>
                <w:i w:val="false"/>
                <w:color w:val="000000"/>
                <w:sz w:val="20"/>
              </w:rPr>
              <w:t>Дом</w:t>
            </w:r>
            <w:r>
              <w:rPr>
                <w:rFonts w:ascii="Times New Roman"/>
                <w:b w:val="false"/>
                <w:i w:val="false"/>
                <w:color w:val="000000"/>
                <w:sz w:val="20"/>
              </w:rPr>
              <w:t xml:space="preserve"> __ </w:t>
            </w:r>
            <w:r>
              <w:rPr>
                <w:rFonts w:ascii="Times New Roman"/>
                <w:b/>
                <w:i w:val="false"/>
                <w:color w:val="000000"/>
                <w:sz w:val="20"/>
              </w:rPr>
              <w:t>Корпус</w:t>
            </w:r>
            <w:r>
              <w:rPr>
                <w:rFonts w:ascii="Times New Roman"/>
                <w:b w:val="false"/>
                <w:i w:val="false"/>
                <w:color w:val="000000"/>
                <w:sz w:val="20"/>
              </w:rPr>
              <w:t xml:space="preserve"> __ </w:t>
            </w:r>
            <w:r>
              <w:rPr>
                <w:rFonts w:ascii="Times New Roman"/>
                <w:b/>
                <w:i w:val="false"/>
                <w:color w:val="000000"/>
                <w:sz w:val="20"/>
              </w:rPr>
              <w:t>Квартира</w:t>
            </w:r>
            <w:r>
              <w:rPr>
                <w:rFonts w:ascii="Times New Roman"/>
                <w:b w:val="false"/>
                <w:i w:val="false"/>
                <w:color w:val="000000"/>
                <w:sz w:val="20"/>
              </w:rPr>
              <w:t xml:space="preserve"> ____</w:t>
            </w:r>
          </w:p>
          <w:p>
            <w:pPr>
              <w:spacing w:after="20"/>
              <w:ind w:left="20"/>
              <w:jc w:val="both"/>
            </w:pPr>
            <w:r>
              <w:rPr>
                <w:rFonts w:ascii="Times New Roman"/>
                <w:b w:val="false"/>
                <w:i w:val="false"/>
                <w:color w:val="000000"/>
                <w:sz w:val="20"/>
              </w:rPr>
              <w:t>
</w:t>
            </w:r>
            <w:r>
              <w:rPr>
                <w:rFonts w:ascii="Times New Roman"/>
                <w:b/>
                <w:i w:val="false"/>
                <w:color w:val="000000"/>
                <w:sz w:val="20"/>
              </w:rPr>
              <w:t>11. Телефон</w:t>
            </w:r>
            <w:r>
              <w:rPr>
                <w:rFonts w:ascii="Times New Roman"/>
                <w:b w:val="false"/>
                <w:i w:val="false"/>
                <w:color w:val="000000"/>
                <w:sz w:val="20"/>
              </w:rPr>
              <w:t xml:space="preserve"> _____________ </w:t>
            </w:r>
            <w:r>
              <w:rPr>
                <w:rFonts w:ascii="Times New Roman"/>
                <w:b/>
                <w:i w:val="false"/>
                <w:color w:val="000000"/>
                <w:sz w:val="20"/>
              </w:rPr>
              <w:t xml:space="preserve">Мобильный телефон </w:t>
            </w:r>
            <w:r>
              <w:rPr>
                <w:rFonts w:ascii="Times New Roman"/>
                <w:b w:val="false"/>
                <w:i w:val="false"/>
                <w:color w:val="000000"/>
                <w:sz w:val="20"/>
              </w:rPr>
              <w:t xml:space="preserve">_______________ </w:t>
            </w:r>
            <w:r>
              <w:rPr>
                <w:rFonts w:ascii="Times New Roman"/>
                <w:b/>
                <w:i w:val="false"/>
                <w:color w:val="000000"/>
                <w:sz w:val="20"/>
              </w:rPr>
              <w:t>e-mail</w:t>
            </w:r>
            <w:r>
              <w:rPr>
                <w:rFonts w:ascii="Times New Roman"/>
                <w:b w:val="false"/>
                <w:i w:val="false"/>
                <w:color w:val="000000"/>
                <w:sz w:val="20"/>
              </w:rPr>
              <w:t xml:space="preserve"> 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Дополнительная информация</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12. 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Описание примечания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13. Должностное лицо(кому поручено)</w:t>
            </w:r>
          </w:p>
          <w:p>
            <w:pPr>
              <w:spacing w:after="20"/>
              <w:ind w:left="20"/>
              <w:jc w:val="both"/>
            </w:pPr>
            <w:r>
              <w:rPr>
                <w:rFonts w:ascii="Times New Roman"/>
                <w:b w:val="false"/>
                <w:i w:val="false"/>
                <w:color w:val="000000"/>
                <w:sz w:val="20"/>
              </w:rPr>
              <w:t>
</w:t>
            </w:r>
            <w:r>
              <w:rPr>
                <w:rFonts w:ascii="Times New Roman"/>
                <w:b/>
                <w:i w:val="false"/>
                <w:color w:val="000000"/>
                <w:sz w:val="20"/>
              </w:rPr>
              <w:t>Дата учета</w:t>
            </w:r>
            <w:r>
              <w:rPr>
                <w:rFonts w:ascii="Times New Roman"/>
                <w:b w:val="false"/>
                <w:i w:val="false"/>
                <w:color w:val="000000"/>
                <w:sz w:val="20"/>
              </w:rPr>
              <w:t xml:space="preserve"> _________________________ </w:t>
            </w:r>
            <w:r>
              <w:rPr>
                <w:rFonts w:ascii="Times New Roman"/>
                <w:b/>
                <w:i w:val="false"/>
                <w:color w:val="000000"/>
                <w:sz w:val="20"/>
              </w:rPr>
              <w:t>Дата корректировки</w:t>
            </w:r>
            <w:r>
              <w:rPr>
                <w:rFonts w:ascii="Times New Roman"/>
                <w:b w:val="false"/>
                <w:i w:val="false"/>
                <w:color w:val="000000"/>
                <w:sz w:val="20"/>
              </w:rPr>
              <w:t xml:space="preserve">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2</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Решение по КУИ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К-2</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 Номер КУИ</w:t>
            </w:r>
            <w:r>
              <w:rPr>
                <w:rFonts w:ascii="Times New Roman"/>
                <w:b w:val="false"/>
                <w:i w:val="false"/>
                <w:color w:val="000000"/>
                <w:sz w:val="20"/>
              </w:rPr>
              <w:t xml:space="preserve"> 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 Орган принявший решение</w:t>
            </w:r>
            <w:r>
              <w:rPr>
                <w:rFonts w:ascii="Times New Roman"/>
                <w:b w:val="false"/>
                <w:i w:val="false"/>
                <w:color w:val="000000"/>
                <w:sz w:val="20"/>
              </w:rPr>
              <w:t xml:space="preserve"> 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 Описание события (рассмотрел для рапорта)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Фабула правонарушения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 Решение по КУИ:</w:t>
            </w:r>
            <w:r>
              <w:rPr>
                <w:rFonts w:ascii="Times New Roman"/>
                <w:b w:val="false"/>
                <w:i w:val="false"/>
                <w:color w:val="000000"/>
                <w:sz w:val="20"/>
              </w:rPr>
              <w:t xml:space="preserve"> регистрация в ЕРДР (01), оставлено без рассмотрения и хранится в номенклатурном деле (наряд) (02), направлено в уполномоченный государственный орган или должностному лицу в соответствии с </w:t>
            </w:r>
            <w:r>
              <w:rPr>
                <w:rFonts w:ascii="Times New Roman"/>
                <w:b w:val="false"/>
                <w:i w:val="false"/>
                <w:color w:val="000000"/>
                <w:sz w:val="20"/>
              </w:rPr>
              <w:t>частью 5</w:t>
            </w:r>
            <w:r>
              <w:rPr>
                <w:rFonts w:ascii="Times New Roman"/>
                <w:b w:val="false"/>
                <w:i w:val="false"/>
                <w:color w:val="000000"/>
                <w:sz w:val="20"/>
              </w:rPr>
              <w:t xml:space="preserve"> статьи 181 УПК РК (03), направлено в уполномоченный орган (должностному лицу), в компетенцию которого входит рассмотрение вопросов о привлечении виновного лица к административной или дисциплинарной ответственности (04), приобщение к КУИ (05), приобщение к ЕРДР (06), направлено в суд для рассмотрения в частном порядке (07), передано по территориальности, подведомственности (08)</w:t>
            </w:r>
          </w:p>
          <w:p>
            <w:pPr>
              <w:spacing w:after="20"/>
              <w:ind w:left="20"/>
              <w:jc w:val="both"/>
            </w:pPr>
            <w:r>
              <w:rPr>
                <w:rFonts w:ascii="Times New Roman"/>
                <w:b w:val="false"/>
                <w:i w:val="false"/>
                <w:color w:val="000000"/>
                <w:sz w:val="20"/>
              </w:rPr>
              <w:t>
</w:t>
            </w:r>
            <w:r>
              <w:rPr>
                <w:rFonts w:ascii="Times New Roman"/>
                <w:b/>
                <w:i w:val="false"/>
                <w:color w:val="000000"/>
                <w:sz w:val="20"/>
              </w:rPr>
              <w:t>Дата-время принятия решения</w:t>
            </w:r>
            <w:r>
              <w:rPr>
                <w:rFonts w:ascii="Times New Roman"/>
                <w:b w:val="false"/>
                <w:i w:val="false"/>
                <w:color w:val="000000"/>
                <w:sz w:val="20"/>
              </w:rPr>
              <w:t xml:space="preserve"> 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5. Описание решения (установил/постановил для рапорта)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Фабула (описание) решения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6. Номер номенклатурного дела</w:t>
            </w:r>
            <w:r>
              <w:rPr>
                <w:rFonts w:ascii="Times New Roman"/>
                <w:b w:val="false"/>
                <w:i w:val="false"/>
                <w:color w:val="000000"/>
                <w:sz w:val="20"/>
              </w:rPr>
              <w:t xml:space="preserve"> _______________</w:t>
            </w:r>
          </w:p>
          <w:p>
            <w:pPr>
              <w:spacing w:after="20"/>
              <w:ind w:left="20"/>
              <w:jc w:val="both"/>
            </w:pPr>
            <w:r>
              <w:rPr>
                <w:rFonts w:ascii="Times New Roman"/>
                <w:b w:val="false"/>
                <w:i w:val="false"/>
                <w:color w:val="000000"/>
                <w:sz w:val="20"/>
              </w:rPr>
              <w:t>
</w:t>
            </w:r>
            <w:r>
              <w:rPr>
                <w:rFonts w:ascii="Times New Roman"/>
                <w:b/>
                <w:i w:val="false"/>
                <w:color w:val="000000"/>
                <w:sz w:val="20"/>
              </w:rPr>
              <w:t>7. Наименование органа (суда) куда передан материал:</w:t>
            </w:r>
            <w:r>
              <w:rPr>
                <w:rFonts w:ascii="Times New Roman"/>
                <w:b w:val="false"/>
                <w:i w:val="false"/>
                <w:color w:val="000000"/>
                <w:sz w:val="20"/>
              </w:rPr>
              <w:t xml:space="preserve"> ________________</w:t>
            </w:r>
          </w:p>
          <w:p>
            <w:pPr>
              <w:spacing w:after="20"/>
              <w:ind w:left="20"/>
              <w:jc w:val="both"/>
            </w:pPr>
            <w:r>
              <w:rPr>
                <w:rFonts w:ascii="Times New Roman"/>
                <w:b w:val="false"/>
                <w:i w:val="false"/>
                <w:color w:val="000000"/>
                <w:sz w:val="20"/>
              </w:rPr>
              <w:t>
</w:t>
            </w:r>
            <w:r>
              <w:rPr>
                <w:rFonts w:ascii="Times New Roman"/>
                <w:b/>
                <w:i w:val="false"/>
                <w:color w:val="000000"/>
                <w:sz w:val="20"/>
              </w:rPr>
              <w:t>7.1 Исходящий номер</w:t>
            </w:r>
            <w:r>
              <w:rPr>
                <w:rFonts w:ascii="Times New Roman"/>
                <w:b w:val="false"/>
                <w:i w:val="false"/>
                <w:color w:val="000000"/>
                <w:sz w:val="20"/>
              </w:rPr>
              <w:t xml:space="preserve"> 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 Номер ЕРДР</w:t>
            </w:r>
            <w:r>
              <w:rPr>
                <w:rFonts w:ascii="Times New Roman"/>
                <w:b w:val="false"/>
                <w:i w:val="false"/>
                <w:color w:val="000000"/>
                <w:sz w:val="20"/>
              </w:rPr>
              <w:t xml:space="preserve"> 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8.1. Номер КУИ, к которому приобщено заявление, сообщение</w:t>
            </w:r>
            <w:r>
              <w:rPr>
                <w:rFonts w:ascii="Times New Roman"/>
                <w:b w:val="false"/>
                <w:i w:val="false"/>
                <w:color w:val="000000"/>
                <w:sz w:val="20"/>
              </w:rPr>
              <w:t xml:space="preserve"> ___________</w:t>
            </w:r>
          </w:p>
          <w:p>
            <w:pPr>
              <w:spacing w:after="20"/>
              <w:ind w:left="20"/>
              <w:jc w:val="both"/>
            </w:pPr>
            <w:r>
              <w:rPr>
                <w:rFonts w:ascii="Times New Roman"/>
                <w:b w:val="false"/>
                <w:i w:val="false"/>
                <w:color w:val="000000"/>
                <w:sz w:val="20"/>
              </w:rPr>
              <w:t>
</w:t>
            </w:r>
            <w:r>
              <w:rPr>
                <w:rFonts w:ascii="Times New Roman"/>
                <w:b/>
                <w:i w:val="false"/>
                <w:color w:val="000000"/>
                <w:sz w:val="20"/>
              </w:rPr>
              <w:t>8.2 Номер ЕРДР, к которому приобщено заявление, сообщение</w:t>
            </w:r>
            <w:r>
              <w:rPr>
                <w:rFonts w:ascii="Times New Roman"/>
                <w:b w:val="false"/>
                <w:i w:val="false"/>
                <w:color w:val="000000"/>
                <w:sz w:val="20"/>
              </w:rPr>
              <w:t xml:space="preserve"> ___________</w:t>
            </w:r>
          </w:p>
          <w:p>
            <w:pPr>
              <w:spacing w:after="20"/>
              <w:ind w:left="20"/>
              <w:jc w:val="both"/>
            </w:pPr>
            <w:r>
              <w:rPr>
                <w:rFonts w:ascii="Times New Roman"/>
                <w:b w:val="false"/>
                <w:i w:val="false"/>
                <w:color w:val="000000"/>
                <w:sz w:val="20"/>
              </w:rPr>
              <w:t>
</w:t>
            </w:r>
            <w:r>
              <w:rPr>
                <w:rFonts w:ascii="Times New Roman"/>
                <w:b/>
                <w:i w:val="false"/>
                <w:color w:val="000000"/>
                <w:sz w:val="20"/>
              </w:rPr>
              <w:t>8.3 Номер административного протокола</w:t>
            </w:r>
            <w:r>
              <w:rPr>
                <w:rFonts w:ascii="Times New Roman"/>
                <w:b w:val="false"/>
                <w:i w:val="false"/>
                <w:color w:val="000000"/>
                <w:sz w:val="20"/>
              </w:rPr>
              <w:t xml:space="preserve">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9. 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Описание примечания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 Должностное лицо</w:t>
            </w:r>
            <w:r>
              <w:rPr>
                <w:rFonts w:ascii="Times New Roman"/>
                <w:b w:val="false"/>
                <w:i w:val="false"/>
                <w:color w:val="000000"/>
                <w:sz w:val="20"/>
              </w:rPr>
              <w:t xml:space="preserve">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вода решения</w:t>
            </w:r>
            <w:r>
              <w:rPr>
                <w:rFonts w:ascii="Times New Roman"/>
                <w:b w:val="false"/>
                <w:i w:val="false"/>
                <w:color w:val="000000"/>
                <w:sz w:val="20"/>
              </w:rPr>
              <w:t xml:space="preserve"> ________________________ </w:t>
            </w:r>
            <w:r>
              <w:rPr>
                <w:rFonts w:ascii="Times New Roman"/>
                <w:b/>
                <w:i w:val="false"/>
                <w:color w:val="000000"/>
                <w:sz w:val="20"/>
              </w:rPr>
              <w:t>Дата корректировки</w:t>
            </w:r>
            <w:r>
              <w:rPr>
                <w:rFonts w:ascii="Times New Roman"/>
                <w:b w:val="false"/>
                <w:i w:val="false"/>
                <w:color w:val="000000"/>
                <w:sz w:val="20"/>
              </w:rPr>
              <w:t xml:space="preserve">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4</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Талон-уведомление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7"/>
        <w:gridCol w:w="5823"/>
      </w:tblGrid>
      <w:tr>
        <w:trPr>
          <w:trHeight w:val="30" w:hRule="atLeast"/>
        </w:trPr>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ТАЛОН-ХАБАРЛАМА</w:t>
            </w:r>
          </w:p>
          <w:p>
            <w:pPr>
              <w:spacing w:after="20"/>
              <w:ind w:left="20"/>
              <w:jc w:val="both"/>
            </w:pPr>
            <w:r>
              <w:rPr>
                <w:rFonts w:ascii="Times New Roman"/>
                <w:b w:val="false"/>
                <w:i w:val="false"/>
                <w:color w:val="000000"/>
                <w:sz w:val="20"/>
              </w:rPr>
              <w:t>
(түбіртек)</w:t>
            </w:r>
          </w:p>
          <w:p>
            <w:pPr>
              <w:spacing w:after="20"/>
              <w:ind w:left="20"/>
              <w:jc w:val="both"/>
            </w:pPr>
            <w:r>
              <w:rPr>
                <w:rFonts w:ascii="Times New Roman"/>
                <w:b w:val="false"/>
                <w:i w:val="false"/>
                <w:color w:val="000000"/>
                <w:sz w:val="20"/>
              </w:rPr>
              <w:t>
ТАЛОН-УВЕДОМЛЕНИЕ</w:t>
            </w:r>
          </w:p>
          <w:p>
            <w:pPr>
              <w:spacing w:after="20"/>
              <w:ind w:left="20"/>
              <w:jc w:val="both"/>
            </w:pPr>
            <w:r>
              <w:rPr>
                <w:rFonts w:ascii="Times New Roman"/>
                <w:b w:val="false"/>
                <w:i w:val="false"/>
                <w:color w:val="000000"/>
                <w:sz w:val="20"/>
              </w:rPr>
              <w:t>
(корешок) /___/___/___/___/___/___/___/___/</w:t>
            </w:r>
          </w:p>
          <w:p>
            <w:pPr>
              <w:spacing w:after="20"/>
              <w:ind w:left="20"/>
              <w:jc w:val="both"/>
            </w:pPr>
            <w:r>
              <w:rPr>
                <w:rFonts w:ascii="Times New Roman"/>
                <w:b w:val="false"/>
                <w:i w:val="false"/>
                <w:color w:val="000000"/>
                <w:sz w:val="20"/>
              </w:rPr>
              <w:t>
(карточканың саны\номер карточки)</w:t>
            </w:r>
          </w:p>
          <w:p>
            <w:pPr>
              <w:spacing w:after="20"/>
              <w:ind w:left="20"/>
              <w:jc w:val="both"/>
            </w:pPr>
            <w:r>
              <w:rPr>
                <w:rFonts w:ascii="Times New Roman"/>
                <w:b w:val="false"/>
                <w:i w:val="false"/>
                <w:color w:val="000000"/>
                <w:sz w:val="20"/>
              </w:rPr>
              <w:t>
Өтініш \заявление, хабарлама\сообщение</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(өтініш берушінің аты-жөні</w:t>
            </w:r>
          </w:p>
          <w:p>
            <w:pPr>
              <w:spacing w:after="20"/>
              <w:ind w:left="20"/>
              <w:jc w:val="both"/>
            </w:pPr>
            <w:r>
              <w:rPr>
                <w:rFonts w:ascii="Times New Roman"/>
                <w:b w:val="false"/>
                <w:i w:val="false"/>
                <w:color w:val="000000"/>
                <w:sz w:val="20"/>
              </w:rPr>
              <w:t>
\фамилия, инициалы заявителя)</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(мекеме атауы \ наименование организации)</w:t>
            </w:r>
          </w:p>
          <w:p>
            <w:pPr>
              <w:spacing w:after="20"/>
              <w:ind w:left="20"/>
              <w:jc w:val="both"/>
            </w:pPr>
            <w:r>
              <w:rPr>
                <w:rFonts w:ascii="Times New Roman"/>
                <w:b w:val="false"/>
                <w:i w:val="false"/>
                <w:color w:val="000000"/>
                <w:sz w:val="20"/>
              </w:rPr>
              <w:t>
қабылданды\принято.</w:t>
            </w:r>
          </w:p>
          <w:p>
            <w:pPr>
              <w:spacing w:after="20"/>
              <w:ind w:left="20"/>
              <w:jc w:val="both"/>
            </w:pPr>
            <w:r>
              <w:rPr>
                <w:rFonts w:ascii="Times New Roman"/>
                <w:b w:val="false"/>
                <w:i w:val="false"/>
                <w:color w:val="000000"/>
                <w:sz w:val="20"/>
              </w:rPr>
              <w:t>
Өтініш, хабарламаның қысқаша мазмұны\</w:t>
            </w:r>
          </w:p>
          <w:p>
            <w:pPr>
              <w:spacing w:after="20"/>
              <w:ind w:left="20"/>
              <w:jc w:val="both"/>
            </w:pPr>
            <w:r>
              <w:rPr>
                <w:rFonts w:ascii="Times New Roman"/>
                <w:b w:val="false"/>
                <w:i w:val="false"/>
                <w:color w:val="000000"/>
                <w:sz w:val="20"/>
              </w:rPr>
              <w:t>
краткое содержание заявлений, сообщений</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Ақпаратты есепке алу кітабындағы тіркеу жазбасының нөмірі мен күні\номер и дата</w:t>
            </w:r>
          </w:p>
          <w:p>
            <w:pPr>
              <w:spacing w:after="20"/>
              <w:ind w:left="20"/>
              <w:jc w:val="both"/>
            </w:pPr>
            <w:r>
              <w:rPr>
                <w:rFonts w:ascii="Times New Roman"/>
                <w:b w:val="false"/>
                <w:i w:val="false"/>
                <w:color w:val="000000"/>
                <w:sz w:val="20"/>
              </w:rPr>
              <w:t>
регистрационной записи в Книге учета информации/Едином реестре досудебных расследований ____"_________"_________20_____ж.\г.</w:t>
            </w:r>
          </w:p>
          <w:p>
            <w:pPr>
              <w:spacing w:after="20"/>
              <w:ind w:left="20"/>
              <w:jc w:val="both"/>
            </w:pPr>
            <w:r>
              <w:rPr>
                <w:rFonts w:ascii="Times New Roman"/>
                <w:b w:val="false"/>
                <w:i w:val="false"/>
                <w:color w:val="000000"/>
                <w:sz w:val="20"/>
              </w:rPr>
              <w:t>
Өтінішті, хабарламаны қабылдаған</w:t>
            </w:r>
          </w:p>
          <w:p>
            <w:pPr>
              <w:spacing w:after="20"/>
              <w:ind w:left="20"/>
              <w:jc w:val="both"/>
            </w:pPr>
            <w:r>
              <w:rPr>
                <w:rFonts w:ascii="Times New Roman"/>
                <w:b w:val="false"/>
                <w:i w:val="false"/>
                <w:color w:val="000000"/>
                <w:sz w:val="20"/>
              </w:rPr>
              <w:t>
қызметкердің лауазымы,</w:t>
            </w:r>
          </w:p>
          <w:p>
            <w:pPr>
              <w:spacing w:after="20"/>
              <w:ind w:left="20"/>
              <w:jc w:val="both"/>
            </w:pPr>
            <w:r>
              <w:rPr>
                <w:rFonts w:ascii="Times New Roman"/>
                <w:b w:val="false"/>
                <w:i w:val="false"/>
                <w:color w:val="000000"/>
                <w:sz w:val="20"/>
              </w:rPr>
              <w:t>
аты-жөні, қолы\должность, Ф.И.О.,</w:t>
            </w:r>
          </w:p>
          <w:p>
            <w:pPr>
              <w:spacing w:after="20"/>
              <w:ind w:left="20"/>
              <w:jc w:val="both"/>
            </w:pPr>
            <w:r>
              <w:rPr>
                <w:rFonts w:ascii="Times New Roman"/>
                <w:b w:val="false"/>
                <w:i w:val="false"/>
                <w:color w:val="000000"/>
                <w:sz w:val="20"/>
              </w:rPr>
              <w:t>
подпись сотрудника, принявшего заявление, сообщение</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(қолы\подпись)</w:t>
            </w:r>
          </w:p>
          <w:p>
            <w:pPr>
              <w:spacing w:after="20"/>
              <w:ind w:left="20"/>
              <w:jc w:val="both"/>
            </w:pPr>
            <w:r>
              <w:rPr>
                <w:rFonts w:ascii="Times New Roman"/>
                <w:b w:val="false"/>
                <w:i w:val="false"/>
                <w:color w:val="000000"/>
                <w:sz w:val="20"/>
              </w:rPr>
              <w:t>
Талон-хабарламаны қабылдаушының</w:t>
            </w:r>
          </w:p>
          <w:p>
            <w:pPr>
              <w:spacing w:after="20"/>
              <w:ind w:left="20"/>
              <w:jc w:val="both"/>
            </w:pPr>
            <w:r>
              <w:rPr>
                <w:rFonts w:ascii="Times New Roman"/>
                <w:b w:val="false"/>
                <w:i w:val="false"/>
                <w:color w:val="000000"/>
                <w:sz w:val="20"/>
              </w:rPr>
              <w:t>
қолы\подпись получившего талон-уведомление</w:t>
            </w:r>
          </w:p>
          <w:p>
            <w:pPr>
              <w:spacing w:after="20"/>
              <w:ind w:left="20"/>
              <w:jc w:val="both"/>
            </w:pPr>
            <w:r>
              <w:rPr>
                <w:rFonts w:ascii="Times New Roman"/>
                <w:b w:val="false"/>
                <w:i w:val="false"/>
                <w:color w:val="000000"/>
                <w:sz w:val="20"/>
              </w:rPr>
              <w:t>
_________"___" cағ \час "___" мин.</w:t>
            </w:r>
          </w:p>
          <w:p>
            <w:pPr>
              <w:spacing w:after="20"/>
              <w:ind w:left="20"/>
              <w:jc w:val="both"/>
            </w:pPr>
            <w:r>
              <w:rPr>
                <w:rFonts w:ascii="Times New Roman"/>
                <w:b w:val="false"/>
                <w:i w:val="false"/>
                <w:color w:val="000000"/>
                <w:sz w:val="20"/>
              </w:rPr>
              <w:t>
"____"_________________20___ж.\г.</w:t>
            </w:r>
          </w:p>
          <w:p>
            <w:pPr>
              <w:spacing w:after="20"/>
              <w:ind w:left="20"/>
              <w:jc w:val="both"/>
            </w:pPr>
            <w:r>
              <w:rPr>
                <w:rFonts w:ascii="Times New Roman"/>
                <w:b w:val="false"/>
                <w:i w:val="false"/>
                <w:color w:val="000000"/>
                <w:sz w:val="20"/>
              </w:rPr>
              <w:t>
Интернет желісінің мекен жайы:</w:t>
            </w:r>
          </w:p>
          <w:p>
            <w:pPr>
              <w:spacing w:after="20"/>
              <w:ind w:left="20"/>
              <w:jc w:val="both"/>
            </w:pPr>
            <w:r>
              <w:rPr>
                <w:rFonts w:ascii="Times New Roman"/>
                <w:b w:val="false"/>
                <w:i w:val="false"/>
                <w:color w:val="000000"/>
                <w:sz w:val="20"/>
              </w:rPr>
              <w:t>
http:\\service.pravstat.kz</w:t>
            </w:r>
          </w:p>
          <w:p>
            <w:pPr>
              <w:spacing w:after="20"/>
              <w:ind w:left="20"/>
              <w:jc w:val="both"/>
            </w:pPr>
            <w:r>
              <w:rPr>
                <w:rFonts w:ascii="Times New Roman"/>
                <w:b w:val="false"/>
                <w:i w:val="false"/>
                <w:color w:val="000000"/>
                <w:sz w:val="20"/>
              </w:rPr>
              <w:t>
Адрес Интернет ресурса:</w:t>
            </w:r>
          </w:p>
          <w:p>
            <w:pPr>
              <w:spacing w:after="20"/>
              <w:ind w:left="20"/>
              <w:jc w:val="both"/>
            </w:pPr>
            <w:r>
              <w:rPr>
                <w:rFonts w:ascii="Times New Roman"/>
                <w:b w:val="false"/>
                <w:i w:val="false"/>
                <w:color w:val="000000"/>
                <w:sz w:val="20"/>
              </w:rPr>
              <w:t>
http:\\service.pravstat.kz</w:t>
            </w:r>
          </w:p>
          <w:p>
            <w:pPr>
              <w:spacing w:after="20"/>
              <w:ind w:left="20"/>
              <w:jc w:val="both"/>
            </w:pPr>
            <w:r>
              <w:rPr>
                <w:rFonts w:ascii="Times New Roman"/>
                <w:b w:val="false"/>
                <w:i w:val="false"/>
                <w:color w:val="000000"/>
                <w:sz w:val="20"/>
              </w:rPr>
              <w:t>
SMS бойынша хабарласу 1012 телефон</w:t>
            </w:r>
          </w:p>
          <w:p>
            <w:pPr>
              <w:spacing w:after="20"/>
              <w:ind w:left="20"/>
              <w:jc w:val="both"/>
            </w:pPr>
            <w:r>
              <w:rPr>
                <w:rFonts w:ascii="Times New Roman"/>
                <w:b w:val="false"/>
                <w:i w:val="false"/>
                <w:color w:val="000000"/>
                <w:sz w:val="20"/>
              </w:rPr>
              <w:t xml:space="preserve">
нөмірі арқылы </w:t>
            </w:r>
          </w:p>
          <w:p>
            <w:pPr>
              <w:spacing w:after="20"/>
              <w:ind w:left="20"/>
              <w:jc w:val="both"/>
            </w:pPr>
            <w:r>
              <w:rPr>
                <w:rFonts w:ascii="Times New Roman"/>
                <w:b w:val="false"/>
                <w:i w:val="false"/>
                <w:color w:val="000000"/>
                <w:sz w:val="20"/>
              </w:rPr>
              <w:t>
1012 номер телефона SMS сообщения</w:t>
            </w:r>
          </w:p>
          <w:p>
            <w:pPr>
              <w:spacing w:after="20"/>
              <w:ind w:left="20"/>
              <w:jc w:val="both"/>
            </w:pPr>
            <w:r>
              <w:rPr>
                <w:rFonts w:ascii="Times New Roman"/>
                <w:b w:val="false"/>
                <w:i w:val="false"/>
                <w:color w:val="000000"/>
                <w:sz w:val="20"/>
              </w:rPr>
              <w:t>
Телефон бойынша 8 800-080-7777</w:t>
            </w:r>
          </w:p>
          <w:p>
            <w:pPr>
              <w:spacing w:after="20"/>
              <w:ind w:left="20"/>
              <w:jc w:val="both"/>
            </w:pPr>
            <w:r>
              <w:rPr>
                <w:rFonts w:ascii="Times New Roman"/>
                <w:b w:val="false"/>
                <w:i w:val="false"/>
                <w:color w:val="000000"/>
                <w:sz w:val="20"/>
              </w:rPr>
              <w:t>
нөмірі арқылы</w:t>
            </w:r>
          </w:p>
          <w:p>
            <w:pPr>
              <w:spacing w:after="20"/>
              <w:ind w:left="20"/>
              <w:jc w:val="both"/>
            </w:pPr>
            <w:r>
              <w:rPr>
                <w:rFonts w:ascii="Times New Roman"/>
                <w:b w:val="false"/>
                <w:i w:val="false"/>
                <w:color w:val="000000"/>
                <w:sz w:val="20"/>
              </w:rPr>
              <w:t>
Со стационарного телефона по</w:t>
            </w:r>
          </w:p>
          <w:p>
            <w:pPr>
              <w:spacing w:after="20"/>
              <w:ind w:left="20"/>
              <w:jc w:val="both"/>
            </w:pPr>
            <w:r>
              <w:rPr>
                <w:rFonts w:ascii="Times New Roman"/>
                <w:b w:val="false"/>
                <w:i w:val="false"/>
                <w:color w:val="000000"/>
                <w:sz w:val="20"/>
              </w:rPr>
              <w:t>
номеру 8 800-080-7777</w:t>
            </w:r>
          </w:p>
          <w:p>
            <w:pPr>
              <w:spacing w:after="20"/>
              <w:ind w:left="20"/>
              <w:jc w:val="both"/>
            </w:pPr>
            <w:r>
              <w:rPr>
                <w:rFonts w:ascii="Times New Roman"/>
                <w:b w:val="false"/>
                <w:i w:val="false"/>
                <w:color w:val="000000"/>
                <w:sz w:val="20"/>
              </w:rPr>
              <w:t>
Ұялы телефон бойынша 1414 нөмірі</w:t>
            </w:r>
          </w:p>
          <w:p>
            <w:pPr>
              <w:spacing w:after="20"/>
              <w:ind w:left="20"/>
              <w:jc w:val="both"/>
            </w:pPr>
            <w:r>
              <w:rPr>
                <w:rFonts w:ascii="Times New Roman"/>
                <w:b w:val="false"/>
                <w:i w:val="false"/>
                <w:color w:val="000000"/>
                <w:sz w:val="20"/>
              </w:rPr>
              <w:t>
арқылы</w:t>
            </w:r>
          </w:p>
          <w:p>
            <w:pPr>
              <w:spacing w:after="20"/>
              <w:ind w:left="20"/>
              <w:jc w:val="both"/>
            </w:pPr>
            <w:r>
              <w:rPr>
                <w:rFonts w:ascii="Times New Roman"/>
                <w:b w:val="false"/>
                <w:i w:val="false"/>
                <w:color w:val="000000"/>
                <w:sz w:val="20"/>
              </w:rPr>
              <w:t>
С мобильного телефона по номеру</w:t>
            </w:r>
          </w:p>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
Өтінішті қабылдаған қылмыстық ізге</w:t>
            </w:r>
          </w:p>
          <w:p>
            <w:pPr>
              <w:spacing w:after="20"/>
              <w:ind w:left="20"/>
              <w:jc w:val="both"/>
            </w:pPr>
            <w:r>
              <w:rPr>
                <w:rFonts w:ascii="Times New Roman"/>
                <w:b w:val="false"/>
                <w:i w:val="false"/>
                <w:color w:val="000000"/>
                <w:sz w:val="20"/>
              </w:rPr>
              <w:t>
түсу органының телефон нөмірі_____________</w:t>
            </w:r>
          </w:p>
          <w:p>
            <w:pPr>
              <w:spacing w:after="20"/>
              <w:ind w:left="20"/>
              <w:jc w:val="both"/>
            </w:pPr>
            <w:r>
              <w:rPr>
                <w:rFonts w:ascii="Times New Roman"/>
                <w:b w:val="false"/>
                <w:i w:val="false"/>
                <w:color w:val="000000"/>
                <w:sz w:val="20"/>
              </w:rPr>
              <w:t>
Номер телефона органа уголовного</w:t>
            </w:r>
          </w:p>
          <w:p>
            <w:pPr>
              <w:spacing w:after="20"/>
              <w:ind w:left="20"/>
              <w:jc w:val="both"/>
            </w:pPr>
            <w:r>
              <w:rPr>
                <w:rFonts w:ascii="Times New Roman"/>
                <w:b w:val="false"/>
                <w:i w:val="false"/>
                <w:color w:val="000000"/>
                <w:sz w:val="20"/>
              </w:rPr>
              <w:t>
преследования, принявшего заявления:</w:t>
            </w:r>
          </w:p>
          <w:p>
            <w:pPr>
              <w:spacing w:after="20"/>
              <w:ind w:left="20"/>
              <w:jc w:val="both"/>
            </w:pPr>
            <w:r>
              <w:rPr>
                <w:rFonts w:ascii="Times New Roman"/>
                <w:b w:val="false"/>
                <w:i w:val="false"/>
                <w:color w:val="000000"/>
                <w:sz w:val="20"/>
              </w:rPr>
              <w:t>
__________________________________________</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ТАЛОН-ХАБАРЛАМА</w:t>
            </w:r>
          </w:p>
          <w:p>
            <w:pPr>
              <w:spacing w:after="20"/>
              <w:ind w:left="20"/>
              <w:jc w:val="both"/>
            </w:pPr>
            <w:r>
              <w:rPr>
                <w:rFonts w:ascii="Times New Roman"/>
                <w:b w:val="false"/>
                <w:i w:val="false"/>
                <w:color w:val="000000"/>
                <w:sz w:val="20"/>
              </w:rPr>
              <w:t>
(жыртылмалы талон)</w:t>
            </w:r>
          </w:p>
          <w:p>
            <w:pPr>
              <w:spacing w:after="20"/>
              <w:ind w:left="20"/>
              <w:jc w:val="both"/>
            </w:pPr>
            <w:r>
              <w:rPr>
                <w:rFonts w:ascii="Times New Roman"/>
                <w:b w:val="false"/>
                <w:i w:val="false"/>
                <w:color w:val="000000"/>
                <w:sz w:val="20"/>
              </w:rPr>
              <w:t>
ТАЛОН-УВЕДОМЛЕНИЕ</w:t>
            </w:r>
          </w:p>
          <w:p>
            <w:pPr>
              <w:spacing w:after="20"/>
              <w:ind w:left="20"/>
              <w:jc w:val="both"/>
            </w:pPr>
            <w:r>
              <w:rPr>
                <w:rFonts w:ascii="Times New Roman"/>
                <w:b w:val="false"/>
                <w:i w:val="false"/>
                <w:color w:val="000000"/>
                <w:sz w:val="20"/>
              </w:rPr>
              <w:t>
(отрывной талон) /__/___/___/___/___/___/___/___/</w:t>
            </w:r>
          </w:p>
          <w:p>
            <w:pPr>
              <w:spacing w:after="20"/>
              <w:ind w:left="20"/>
              <w:jc w:val="both"/>
            </w:pPr>
            <w:r>
              <w:rPr>
                <w:rFonts w:ascii="Times New Roman"/>
                <w:b w:val="false"/>
                <w:i w:val="false"/>
                <w:color w:val="000000"/>
                <w:sz w:val="20"/>
              </w:rPr>
              <w:t>
(карточканың саны\номер карточки)</w:t>
            </w:r>
          </w:p>
          <w:p>
            <w:pPr>
              <w:spacing w:after="20"/>
              <w:ind w:left="20"/>
              <w:jc w:val="both"/>
            </w:pPr>
            <w:r>
              <w:rPr>
                <w:rFonts w:ascii="Times New Roman"/>
                <w:b w:val="false"/>
                <w:i w:val="false"/>
                <w:color w:val="000000"/>
                <w:sz w:val="20"/>
              </w:rPr>
              <w:t>
Өтініш\заявление, хабарлама\сообщение</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(өтініш берушінің аты-жөні\фамилия, инициалы заявителя)</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(мекеме атауы\наименование организации)</w:t>
            </w:r>
          </w:p>
          <w:p>
            <w:pPr>
              <w:spacing w:after="20"/>
              <w:ind w:left="20"/>
              <w:jc w:val="both"/>
            </w:pPr>
            <w:r>
              <w:rPr>
                <w:rFonts w:ascii="Times New Roman"/>
                <w:b w:val="false"/>
                <w:i w:val="false"/>
                <w:color w:val="000000"/>
                <w:sz w:val="20"/>
              </w:rPr>
              <w:t>
қабылданды \принято.</w:t>
            </w:r>
          </w:p>
          <w:p>
            <w:pPr>
              <w:spacing w:after="20"/>
              <w:ind w:left="20"/>
              <w:jc w:val="both"/>
            </w:pPr>
            <w:r>
              <w:rPr>
                <w:rFonts w:ascii="Times New Roman"/>
                <w:b w:val="false"/>
                <w:i w:val="false"/>
                <w:color w:val="000000"/>
                <w:sz w:val="20"/>
              </w:rPr>
              <w:t>
Қабылдаған\принял _______________</w:t>
            </w:r>
          </w:p>
          <w:p>
            <w:pPr>
              <w:spacing w:after="20"/>
              <w:ind w:left="20"/>
              <w:jc w:val="both"/>
            </w:pPr>
            <w:r>
              <w:rPr>
                <w:rFonts w:ascii="Times New Roman"/>
                <w:b w:val="false"/>
                <w:i w:val="false"/>
                <w:color w:val="000000"/>
                <w:sz w:val="20"/>
              </w:rPr>
              <w:t>
(лауазымы, аты-жөні\ должность,</w:t>
            </w:r>
          </w:p>
          <w:p>
            <w:pPr>
              <w:spacing w:after="20"/>
              <w:ind w:left="20"/>
              <w:jc w:val="both"/>
            </w:pPr>
            <w:r>
              <w:rPr>
                <w:rFonts w:ascii="Times New Roman"/>
                <w:b w:val="false"/>
                <w:i w:val="false"/>
                <w:color w:val="000000"/>
                <w:sz w:val="20"/>
              </w:rPr>
              <w:t>
фамилия и инициалы)</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(орган атауы, мекенжайы және</w:t>
            </w:r>
          </w:p>
          <w:p>
            <w:pPr>
              <w:spacing w:after="20"/>
              <w:ind w:left="20"/>
              <w:jc w:val="both"/>
            </w:pPr>
            <w:r>
              <w:rPr>
                <w:rFonts w:ascii="Times New Roman"/>
                <w:b w:val="false"/>
                <w:i w:val="false"/>
                <w:color w:val="000000"/>
                <w:sz w:val="20"/>
              </w:rPr>
              <w:t>
қызметтік телефоны\</w:t>
            </w:r>
          </w:p>
          <w:p>
            <w:pPr>
              <w:spacing w:after="20"/>
              <w:ind w:left="20"/>
              <w:jc w:val="both"/>
            </w:pPr>
            <w:r>
              <w:rPr>
                <w:rFonts w:ascii="Times New Roman"/>
                <w:b w:val="false"/>
                <w:i w:val="false"/>
                <w:color w:val="000000"/>
                <w:sz w:val="20"/>
              </w:rPr>
              <w:t>
наименование органа, адрес и</w:t>
            </w:r>
          </w:p>
          <w:p>
            <w:pPr>
              <w:spacing w:after="20"/>
              <w:ind w:left="20"/>
              <w:jc w:val="both"/>
            </w:pPr>
            <w:r>
              <w:rPr>
                <w:rFonts w:ascii="Times New Roman"/>
                <w:b w:val="false"/>
                <w:i w:val="false"/>
                <w:color w:val="000000"/>
                <w:sz w:val="20"/>
              </w:rPr>
              <w:t>
служебный телефон)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ақпараттарды есепке алу</w:t>
            </w:r>
          </w:p>
          <w:p>
            <w:pPr>
              <w:spacing w:after="20"/>
              <w:ind w:left="20"/>
              <w:jc w:val="both"/>
            </w:pPr>
            <w:r>
              <w:rPr>
                <w:rFonts w:ascii="Times New Roman"/>
                <w:b w:val="false"/>
                <w:i w:val="false"/>
                <w:color w:val="000000"/>
                <w:sz w:val="20"/>
              </w:rPr>
              <w:t>
кітабындағы/Сотқа дейінгі тергеудің бірыңғай тізілімдегі тіркеу жазбасының</w:t>
            </w:r>
          </w:p>
          <w:p>
            <w:pPr>
              <w:spacing w:after="20"/>
              <w:ind w:left="20"/>
              <w:jc w:val="both"/>
            </w:pPr>
            <w:r>
              <w:rPr>
                <w:rFonts w:ascii="Times New Roman"/>
                <w:b w:val="false"/>
                <w:i w:val="false"/>
                <w:color w:val="000000"/>
                <w:sz w:val="20"/>
              </w:rPr>
              <w:t>
нөмірі мен күні\номер и дата</w:t>
            </w:r>
          </w:p>
          <w:p>
            <w:pPr>
              <w:spacing w:after="20"/>
              <w:ind w:left="20"/>
              <w:jc w:val="both"/>
            </w:pPr>
            <w:r>
              <w:rPr>
                <w:rFonts w:ascii="Times New Roman"/>
                <w:b w:val="false"/>
                <w:i w:val="false"/>
                <w:color w:val="000000"/>
                <w:sz w:val="20"/>
              </w:rPr>
              <w:t>
регистрационной записи в Книге</w:t>
            </w:r>
          </w:p>
          <w:p>
            <w:pPr>
              <w:spacing w:after="20"/>
              <w:ind w:left="20"/>
              <w:jc w:val="both"/>
            </w:pPr>
            <w:r>
              <w:rPr>
                <w:rFonts w:ascii="Times New Roman"/>
                <w:b w:val="false"/>
                <w:i w:val="false"/>
                <w:color w:val="000000"/>
                <w:sz w:val="20"/>
              </w:rPr>
              <w:t>
учета информации/Едином реестре досудебных расследований</w:t>
            </w:r>
          </w:p>
          <w:p>
            <w:pPr>
              <w:spacing w:after="20"/>
              <w:ind w:left="20"/>
              <w:jc w:val="both"/>
            </w:pPr>
            <w:r>
              <w:rPr>
                <w:rFonts w:ascii="Times New Roman"/>
                <w:b w:val="false"/>
                <w:i w:val="false"/>
                <w:color w:val="000000"/>
                <w:sz w:val="20"/>
              </w:rPr>
              <w:t>
№___"___"____________20____ж.(г)</w:t>
            </w:r>
          </w:p>
          <w:p>
            <w:pPr>
              <w:spacing w:after="20"/>
              <w:ind w:left="20"/>
              <w:jc w:val="both"/>
            </w:pPr>
            <w:r>
              <w:rPr>
                <w:rFonts w:ascii="Times New Roman"/>
                <w:b w:val="false"/>
                <w:i w:val="false"/>
                <w:color w:val="000000"/>
                <w:sz w:val="20"/>
              </w:rPr>
              <w:t>
Ескерту\примечание:</w:t>
            </w:r>
          </w:p>
          <w:p>
            <w:pPr>
              <w:spacing w:after="20"/>
              <w:ind w:left="20"/>
              <w:jc w:val="both"/>
            </w:pPr>
            <w:r>
              <w:rPr>
                <w:rFonts w:ascii="Times New Roman"/>
                <w:b w:val="false"/>
                <w:i w:val="false"/>
                <w:color w:val="000000"/>
                <w:sz w:val="20"/>
              </w:rPr>
              <w:t>
Өтініш, хабарлама бойынша шешім</w:t>
            </w:r>
          </w:p>
          <w:p>
            <w:pPr>
              <w:spacing w:after="20"/>
              <w:ind w:left="20"/>
              <w:jc w:val="both"/>
            </w:pPr>
            <w:r>
              <w:rPr>
                <w:rFonts w:ascii="Times New Roman"/>
                <w:b w:val="false"/>
                <w:i w:val="false"/>
                <w:color w:val="000000"/>
                <w:sz w:val="20"/>
              </w:rPr>
              <w:t>
қылмыстық-іс жүргізу заңында</w:t>
            </w:r>
          </w:p>
          <w:p>
            <w:pPr>
              <w:spacing w:after="20"/>
              <w:ind w:left="20"/>
              <w:jc w:val="both"/>
            </w:pPr>
            <w:r>
              <w:rPr>
                <w:rFonts w:ascii="Times New Roman"/>
                <w:b w:val="false"/>
                <w:i w:val="false"/>
                <w:color w:val="000000"/>
                <w:sz w:val="20"/>
              </w:rPr>
              <w:t>
белгіленген мерзімде</w:t>
            </w:r>
          </w:p>
          <w:p>
            <w:pPr>
              <w:spacing w:after="20"/>
              <w:ind w:left="20"/>
              <w:jc w:val="both"/>
            </w:pPr>
            <w:r>
              <w:rPr>
                <w:rFonts w:ascii="Times New Roman"/>
                <w:b w:val="false"/>
                <w:i w:val="false"/>
                <w:color w:val="000000"/>
                <w:sz w:val="20"/>
              </w:rPr>
              <w:t>
қабылданатын болады\решение по</w:t>
            </w:r>
          </w:p>
          <w:p>
            <w:pPr>
              <w:spacing w:after="20"/>
              <w:ind w:left="20"/>
              <w:jc w:val="both"/>
            </w:pPr>
            <w:r>
              <w:rPr>
                <w:rFonts w:ascii="Times New Roman"/>
                <w:b w:val="false"/>
                <w:i w:val="false"/>
                <w:color w:val="000000"/>
                <w:sz w:val="20"/>
              </w:rPr>
              <w:t>
заявлению, сообщению будет</w:t>
            </w:r>
          </w:p>
          <w:p>
            <w:pPr>
              <w:spacing w:after="20"/>
              <w:ind w:left="20"/>
              <w:jc w:val="both"/>
            </w:pPr>
            <w:r>
              <w:rPr>
                <w:rFonts w:ascii="Times New Roman"/>
                <w:b w:val="false"/>
                <w:i w:val="false"/>
                <w:color w:val="000000"/>
                <w:sz w:val="20"/>
              </w:rPr>
              <w:t>
принято в сроки, установленные</w:t>
            </w:r>
          </w:p>
          <w:p>
            <w:pPr>
              <w:spacing w:after="20"/>
              <w:ind w:left="20"/>
              <w:jc w:val="both"/>
            </w:pPr>
            <w:r>
              <w:rPr>
                <w:rFonts w:ascii="Times New Roman"/>
                <w:b w:val="false"/>
                <w:i w:val="false"/>
                <w:color w:val="000000"/>
                <w:sz w:val="20"/>
              </w:rPr>
              <w:t>
уголовно-процессуальным законом</w:t>
            </w:r>
          </w:p>
          <w:p>
            <w:pPr>
              <w:spacing w:after="20"/>
              <w:ind w:left="20"/>
              <w:jc w:val="both"/>
            </w:pPr>
            <w:r>
              <w:rPr>
                <w:rFonts w:ascii="Times New Roman"/>
                <w:b w:val="false"/>
                <w:i w:val="false"/>
                <w:color w:val="000000"/>
                <w:sz w:val="20"/>
              </w:rPr>
              <w:t>
"___"______________20____ж.\г.</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(қолы\подпись)</w:t>
            </w:r>
          </w:p>
          <w:p>
            <w:pPr>
              <w:spacing w:after="20"/>
              <w:ind w:left="20"/>
              <w:jc w:val="both"/>
            </w:pPr>
            <w:r>
              <w:rPr>
                <w:rFonts w:ascii="Times New Roman"/>
                <w:b w:val="false"/>
                <w:i w:val="false"/>
                <w:color w:val="000000"/>
                <w:sz w:val="20"/>
              </w:rPr>
              <w:t>
Интернет желісінің мекен жайы:</w:t>
            </w:r>
          </w:p>
          <w:p>
            <w:pPr>
              <w:spacing w:after="20"/>
              <w:ind w:left="20"/>
              <w:jc w:val="both"/>
            </w:pPr>
            <w:r>
              <w:rPr>
                <w:rFonts w:ascii="Times New Roman"/>
                <w:b w:val="false"/>
                <w:i w:val="false"/>
                <w:color w:val="000000"/>
                <w:sz w:val="20"/>
              </w:rPr>
              <w:t xml:space="preserve">
http:\\service.pravstat.kz </w:t>
            </w:r>
          </w:p>
          <w:p>
            <w:pPr>
              <w:spacing w:after="20"/>
              <w:ind w:left="20"/>
              <w:jc w:val="both"/>
            </w:pPr>
            <w:r>
              <w:rPr>
                <w:rFonts w:ascii="Times New Roman"/>
                <w:b w:val="false"/>
                <w:i w:val="false"/>
                <w:color w:val="000000"/>
                <w:sz w:val="20"/>
              </w:rPr>
              <w:t>
Адрес Интернет ресурса:</w:t>
            </w:r>
          </w:p>
          <w:p>
            <w:pPr>
              <w:spacing w:after="20"/>
              <w:ind w:left="20"/>
              <w:jc w:val="both"/>
            </w:pPr>
            <w:r>
              <w:rPr>
                <w:rFonts w:ascii="Times New Roman"/>
                <w:b w:val="false"/>
                <w:i w:val="false"/>
                <w:color w:val="000000"/>
                <w:sz w:val="20"/>
              </w:rPr>
              <w:t>
http:\\service.pravstat.kz</w:t>
            </w:r>
          </w:p>
          <w:p>
            <w:pPr>
              <w:spacing w:after="20"/>
              <w:ind w:left="20"/>
              <w:jc w:val="both"/>
            </w:pPr>
            <w:r>
              <w:rPr>
                <w:rFonts w:ascii="Times New Roman"/>
                <w:b w:val="false"/>
                <w:i w:val="false"/>
                <w:color w:val="000000"/>
                <w:sz w:val="20"/>
              </w:rPr>
              <w:t>
SMS бойынша хабарласу 1012</w:t>
            </w:r>
          </w:p>
          <w:p>
            <w:pPr>
              <w:spacing w:after="20"/>
              <w:ind w:left="20"/>
              <w:jc w:val="both"/>
            </w:pPr>
            <w:r>
              <w:rPr>
                <w:rFonts w:ascii="Times New Roman"/>
                <w:b w:val="false"/>
                <w:i w:val="false"/>
                <w:color w:val="000000"/>
                <w:sz w:val="20"/>
              </w:rPr>
              <w:t>
телефон нөмірі арқылы</w:t>
            </w:r>
          </w:p>
          <w:p>
            <w:pPr>
              <w:spacing w:after="20"/>
              <w:ind w:left="20"/>
              <w:jc w:val="both"/>
            </w:pPr>
            <w:r>
              <w:rPr>
                <w:rFonts w:ascii="Times New Roman"/>
                <w:b w:val="false"/>
                <w:i w:val="false"/>
                <w:color w:val="000000"/>
                <w:sz w:val="20"/>
              </w:rPr>
              <w:t>
1012 номер телефона SMS</w:t>
            </w:r>
          </w:p>
          <w:p>
            <w:pPr>
              <w:spacing w:after="20"/>
              <w:ind w:left="20"/>
              <w:jc w:val="both"/>
            </w:pPr>
            <w:r>
              <w:rPr>
                <w:rFonts w:ascii="Times New Roman"/>
                <w:b w:val="false"/>
                <w:i w:val="false"/>
                <w:color w:val="000000"/>
                <w:sz w:val="20"/>
              </w:rPr>
              <w:t>
сообщения</w:t>
            </w:r>
          </w:p>
          <w:p>
            <w:pPr>
              <w:spacing w:after="20"/>
              <w:ind w:left="20"/>
              <w:jc w:val="both"/>
            </w:pPr>
            <w:r>
              <w:rPr>
                <w:rFonts w:ascii="Times New Roman"/>
                <w:b w:val="false"/>
                <w:i w:val="false"/>
                <w:color w:val="000000"/>
                <w:sz w:val="20"/>
              </w:rPr>
              <w:t>
Телефон бойынша 8 800-080-7777</w:t>
            </w:r>
          </w:p>
          <w:p>
            <w:pPr>
              <w:spacing w:after="20"/>
              <w:ind w:left="20"/>
              <w:jc w:val="both"/>
            </w:pPr>
            <w:r>
              <w:rPr>
                <w:rFonts w:ascii="Times New Roman"/>
                <w:b w:val="false"/>
                <w:i w:val="false"/>
                <w:color w:val="000000"/>
                <w:sz w:val="20"/>
              </w:rPr>
              <w:t>
нөмірі арқылы</w:t>
            </w:r>
          </w:p>
          <w:p>
            <w:pPr>
              <w:spacing w:after="20"/>
              <w:ind w:left="20"/>
              <w:jc w:val="both"/>
            </w:pPr>
            <w:r>
              <w:rPr>
                <w:rFonts w:ascii="Times New Roman"/>
                <w:b w:val="false"/>
                <w:i w:val="false"/>
                <w:color w:val="000000"/>
                <w:sz w:val="20"/>
              </w:rPr>
              <w:t>
Со стационарного телефона по</w:t>
            </w:r>
          </w:p>
          <w:p>
            <w:pPr>
              <w:spacing w:after="20"/>
              <w:ind w:left="20"/>
              <w:jc w:val="both"/>
            </w:pPr>
            <w:r>
              <w:rPr>
                <w:rFonts w:ascii="Times New Roman"/>
                <w:b w:val="false"/>
                <w:i w:val="false"/>
                <w:color w:val="000000"/>
                <w:sz w:val="20"/>
              </w:rPr>
              <w:t>
номеру 8 800-080-7777</w:t>
            </w:r>
          </w:p>
          <w:p>
            <w:pPr>
              <w:spacing w:after="20"/>
              <w:ind w:left="20"/>
              <w:jc w:val="both"/>
            </w:pPr>
            <w:r>
              <w:rPr>
                <w:rFonts w:ascii="Times New Roman"/>
                <w:b w:val="false"/>
                <w:i w:val="false"/>
                <w:color w:val="000000"/>
                <w:sz w:val="20"/>
              </w:rPr>
              <w:t>
Ұялы телефон бойынша 1414 нөмірі</w:t>
            </w:r>
          </w:p>
          <w:p>
            <w:pPr>
              <w:spacing w:after="20"/>
              <w:ind w:left="20"/>
              <w:jc w:val="both"/>
            </w:pPr>
            <w:r>
              <w:rPr>
                <w:rFonts w:ascii="Times New Roman"/>
                <w:b w:val="false"/>
                <w:i w:val="false"/>
                <w:color w:val="000000"/>
                <w:sz w:val="20"/>
              </w:rPr>
              <w:t>
арқылы</w:t>
            </w:r>
          </w:p>
          <w:p>
            <w:pPr>
              <w:spacing w:after="20"/>
              <w:ind w:left="20"/>
              <w:jc w:val="both"/>
            </w:pPr>
            <w:r>
              <w:rPr>
                <w:rFonts w:ascii="Times New Roman"/>
                <w:b w:val="false"/>
                <w:i w:val="false"/>
                <w:color w:val="000000"/>
                <w:sz w:val="20"/>
              </w:rPr>
              <w:t>
С мобильного телефона по номеру</w:t>
            </w:r>
          </w:p>
          <w:p>
            <w:pPr>
              <w:spacing w:after="20"/>
              <w:ind w:left="20"/>
              <w:jc w:val="both"/>
            </w:pPr>
            <w:r>
              <w:rPr>
                <w:rFonts w:ascii="Times New Roman"/>
                <w:b w:val="false"/>
                <w:i w:val="false"/>
                <w:color w:val="000000"/>
                <w:sz w:val="20"/>
              </w:rPr>
              <w:t>
1414</w:t>
            </w:r>
          </w:p>
          <w:p>
            <w:pPr>
              <w:spacing w:after="20"/>
              <w:ind w:left="20"/>
              <w:jc w:val="both"/>
            </w:pPr>
            <w:r>
              <w:rPr>
                <w:rFonts w:ascii="Times New Roman"/>
                <w:b w:val="false"/>
                <w:i w:val="false"/>
                <w:color w:val="000000"/>
                <w:sz w:val="20"/>
              </w:rPr>
              <w:t>
Өтінішті қабылдаған қылмыстық</w:t>
            </w:r>
          </w:p>
          <w:p>
            <w:pPr>
              <w:spacing w:after="20"/>
              <w:ind w:left="20"/>
              <w:jc w:val="both"/>
            </w:pPr>
            <w:r>
              <w:rPr>
                <w:rFonts w:ascii="Times New Roman"/>
                <w:b w:val="false"/>
                <w:i w:val="false"/>
                <w:color w:val="000000"/>
                <w:sz w:val="20"/>
              </w:rPr>
              <w:t>
ізге түсу органының</w:t>
            </w:r>
          </w:p>
          <w:p>
            <w:pPr>
              <w:spacing w:after="20"/>
              <w:ind w:left="20"/>
              <w:jc w:val="both"/>
            </w:pPr>
            <w:r>
              <w:rPr>
                <w:rFonts w:ascii="Times New Roman"/>
                <w:b w:val="false"/>
                <w:i w:val="false"/>
                <w:color w:val="000000"/>
                <w:sz w:val="20"/>
              </w:rPr>
              <w:t>
телефон нөмірі _________________</w:t>
            </w:r>
          </w:p>
          <w:p>
            <w:pPr>
              <w:spacing w:after="20"/>
              <w:ind w:left="20"/>
              <w:jc w:val="both"/>
            </w:pPr>
            <w:r>
              <w:rPr>
                <w:rFonts w:ascii="Times New Roman"/>
                <w:b w:val="false"/>
                <w:i w:val="false"/>
                <w:color w:val="000000"/>
                <w:sz w:val="20"/>
              </w:rPr>
              <w:t>
Номер телефона органа уголовного</w:t>
            </w:r>
          </w:p>
          <w:p>
            <w:pPr>
              <w:spacing w:after="20"/>
              <w:ind w:left="20"/>
              <w:jc w:val="both"/>
            </w:pPr>
            <w:r>
              <w:rPr>
                <w:rFonts w:ascii="Times New Roman"/>
                <w:b w:val="false"/>
                <w:i w:val="false"/>
                <w:color w:val="000000"/>
                <w:sz w:val="20"/>
              </w:rPr>
              <w:t>
преследования, принявшего заявления: 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10</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ОБРАЗЕЦ ШТАМПА</w:t>
      </w:r>
    </w:p>
    <w:p>
      <w:pPr>
        <w:spacing w:after="0"/>
        <w:ind w:left="0"/>
        <w:jc w:val="both"/>
      </w:pPr>
      <w:r>
        <w:rPr>
          <w:rFonts w:ascii="Times New Roman"/>
          <w:b w:val="false"/>
          <w:i w:val="false"/>
          <w:color w:val="000000"/>
          <w:sz w:val="28"/>
        </w:rPr>
        <w:t>
      о регистрации информации об уголовном правонарушени</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органа)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"____"_____________20___г</w:t>
      </w:r>
      <w:r>
        <w:rPr>
          <w:rFonts w:ascii="Times New Roman"/>
          <w:b w:val="false"/>
          <w:i w:val="false"/>
          <w:color w:val="000000"/>
          <w:sz w:val="28"/>
        </w:rPr>
        <w:t>. № КУИ_____________________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Управомоченное лицо</w:t>
      </w:r>
      <w:r>
        <w:rPr>
          <w:rFonts w:ascii="Times New Roman"/>
          <w:b w:val="false"/>
          <w:i w:val="false"/>
          <w:color w:val="000000"/>
          <w:sz w:val="28"/>
        </w:rPr>
        <w:t xml:space="preserve"> 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11</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left"/>
      </w:pPr>
      <w:r>
        <w:rPr>
          <w:rFonts w:ascii="Times New Roman"/>
          <w:b/>
          <w:i w:val="false"/>
          <w:color w:val="000000"/>
        </w:rPr>
        <w:t xml:space="preserve"> Регистрация в ЕРДР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Е-1</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Номер ЕРДР</w:t>
            </w:r>
            <w:r>
              <w:rPr>
                <w:rFonts w:ascii="Times New Roman"/>
                <w:b w:val="false"/>
                <w:i w:val="false"/>
                <w:color w:val="000000"/>
                <w:sz w:val="20"/>
              </w:rPr>
              <w:t xml:space="preserve"> __________________________ </w:t>
            </w:r>
            <w:r>
              <w:rPr>
                <w:rFonts w:ascii="Times New Roman"/>
                <w:b/>
                <w:i w:val="false"/>
                <w:color w:val="000000"/>
                <w:sz w:val="20"/>
              </w:rPr>
              <w:t>Дата-время регистрации</w:t>
            </w:r>
            <w:r>
              <w:rPr>
                <w:rFonts w:ascii="Times New Roman"/>
                <w:b w:val="false"/>
                <w:i w:val="false"/>
                <w:color w:val="000000"/>
                <w:sz w:val="20"/>
              </w:rPr>
              <w:t xml:space="preserve">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и время проведения неотложных следственных действий</w:t>
            </w:r>
            <w:r>
              <w:rPr>
                <w:rFonts w:ascii="Times New Roman"/>
                <w:b w:val="false"/>
                <w:i w:val="false"/>
                <w:color w:val="000000"/>
                <w:sz w:val="20"/>
              </w:rPr>
              <w:t xml:space="preserve"> 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 Орган регистрации</w:t>
            </w:r>
            <w:r>
              <w:rPr>
                <w:rFonts w:ascii="Times New Roman"/>
                <w:b w:val="false"/>
                <w:i w:val="false"/>
                <w:color w:val="000000"/>
                <w:sz w:val="20"/>
              </w:rPr>
              <w:t xml:space="preserve">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 Район (гарнизон, на транспорте) совершения</w:t>
            </w:r>
            <w:r>
              <w:rPr>
                <w:rFonts w:ascii="Times New Roman"/>
                <w:b w:val="false"/>
                <w:i w:val="false"/>
                <w:color w:val="000000"/>
                <w:sz w:val="20"/>
              </w:rPr>
              <w:t xml:space="preserve"> 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3.1 Номер войсковой части</w:t>
            </w:r>
            <w:r>
              <w:rPr>
                <w:rFonts w:ascii="Times New Roman"/>
                <w:b w:val="false"/>
                <w:i w:val="false"/>
                <w:color w:val="000000"/>
                <w:sz w:val="20"/>
              </w:rPr>
              <w:t xml:space="preserve"> 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4. Номер КУИ</w:t>
            </w:r>
            <w:r>
              <w:rPr>
                <w:rFonts w:ascii="Times New Roman"/>
                <w:b w:val="false"/>
                <w:i w:val="false"/>
                <w:color w:val="000000"/>
                <w:sz w:val="20"/>
              </w:rPr>
              <w:t xml:space="preserve"> ______________________________ </w:t>
            </w:r>
            <w:r>
              <w:rPr>
                <w:rFonts w:ascii="Times New Roman"/>
                <w:b/>
                <w:i w:val="false"/>
                <w:color w:val="000000"/>
                <w:sz w:val="20"/>
              </w:rPr>
              <w:t>дата КУИ</w:t>
            </w:r>
            <w:r>
              <w:rPr>
                <w:rFonts w:ascii="Times New Roman"/>
                <w:b w:val="false"/>
                <w:i w:val="false"/>
                <w:color w:val="000000"/>
                <w:sz w:val="20"/>
              </w:rPr>
              <w:t xml:space="preserve"> "____"__________________________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5. Выделен из ЕРДР №</w:t>
            </w:r>
            <w:r>
              <w:rPr>
                <w:rFonts w:ascii="Times New Roman"/>
                <w:b w:val="false"/>
                <w:i w:val="false"/>
                <w:color w:val="000000"/>
                <w:sz w:val="20"/>
              </w:rPr>
              <w:t xml:space="preserve"> 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В отношении:</w:t>
            </w:r>
            <w:r>
              <w:rPr>
                <w:rFonts w:ascii="Times New Roman"/>
                <w:b w:val="false"/>
                <w:i w:val="false"/>
                <w:color w:val="000000"/>
                <w:sz w:val="20"/>
              </w:rPr>
              <w:t xml:space="preserve"> в отношении преступления в порядке ст.44 </w:t>
            </w:r>
            <w:r>
              <w:rPr>
                <w:rFonts w:ascii="Times New Roman"/>
                <w:b w:val="false"/>
                <w:i w:val="false"/>
                <w:color w:val="000000"/>
                <w:sz w:val="20"/>
              </w:rPr>
              <w:t>ч.3</w:t>
            </w:r>
            <w:r>
              <w:rPr>
                <w:rFonts w:ascii="Times New Roman"/>
                <w:b w:val="false"/>
                <w:i w:val="false"/>
                <w:color w:val="000000"/>
                <w:sz w:val="20"/>
              </w:rPr>
              <w:t> УПК РК (01) в отношении лица в порядке ст.44 </w:t>
            </w:r>
            <w:r>
              <w:rPr>
                <w:rFonts w:ascii="Times New Roman"/>
                <w:b w:val="false"/>
                <w:i w:val="false"/>
                <w:color w:val="000000"/>
                <w:sz w:val="20"/>
              </w:rPr>
              <w:t>ч.1</w:t>
            </w:r>
            <w:r>
              <w:rPr>
                <w:rFonts w:ascii="Times New Roman"/>
                <w:b w:val="false"/>
                <w:i w:val="false"/>
                <w:color w:val="000000"/>
                <w:sz w:val="20"/>
              </w:rPr>
              <w:t xml:space="preserve"> УПК РК (02)</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6. Укрыто путем:</w:t>
            </w:r>
            <w:r>
              <w:rPr>
                <w:rFonts w:ascii="Times New Roman"/>
                <w:b w:val="false"/>
                <w:i w:val="false"/>
                <w:color w:val="000000"/>
                <w:sz w:val="20"/>
              </w:rPr>
              <w:t xml:space="preserve"> не регистрации (01), необоснованное оставление без рассмотрения и хранение в номенклатурном деле (наряде) (02), необоснованное направление в уполномоченный государственный орган или должностному лицу в соответствии с </w:t>
            </w:r>
            <w:r>
              <w:rPr>
                <w:rFonts w:ascii="Times New Roman"/>
                <w:b w:val="false"/>
                <w:i w:val="false"/>
                <w:color w:val="000000"/>
                <w:sz w:val="20"/>
              </w:rPr>
              <w:t>частью 5</w:t>
            </w:r>
            <w:r>
              <w:rPr>
                <w:rFonts w:ascii="Times New Roman"/>
                <w:b w:val="false"/>
                <w:i w:val="false"/>
                <w:color w:val="000000"/>
                <w:sz w:val="20"/>
              </w:rPr>
              <w:t xml:space="preserve"> статьи 181 УПК РК (03), необоснованное направление в уполномоченный орган, в компетенцию которого входит рассмотрение данного вопроса (04), необоснованного приобщения (05), необоснованного направления в суд по делам частного обвинения (06), путем передачи по подследственности (территориальности) без фактической передачи (07).</w:t>
            </w:r>
          </w:p>
          <w:p>
            <w:pPr>
              <w:spacing w:after="20"/>
              <w:ind w:left="20"/>
              <w:jc w:val="both"/>
            </w:pPr>
            <w:r>
              <w:rPr>
                <w:rFonts w:ascii="Times New Roman"/>
                <w:b w:val="false"/>
                <w:i w:val="false"/>
                <w:color w:val="000000"/>
                <w:sz w:val="20"/>
              </w:rPr>
              <w:t>
</w:t>
            </w:r>
            <w:r>
              <w:rPr>
                <w:rFonts w:ascii="Times New Roman"/>
                <w:b/>
                <w:i w:val="false"/>
                <w:color w:val="000000"/>
                <w:sz w:val="20"/>
              </w:rPr>
              <w:t>6.1. Укрытое от учета выявлено:</w:t>
            </w:r>
            <w:r>
              <w:rPr>
                <w:rFonts w:ascii="Times New Roman"/>
                <w:b w:val="false"/>
                <w:i w:val="false"/>
                <w:color w:val="000000"/>
                <w:sz w:val="20"/>
              </w:rPr>
              <w:t xml:space="preserve"> сотрудником УКПСиСУ (1), прокурором (2), судом (3), ведомственным путем (4)</w:t>
            </w:r>
          </w:p>
          <w:p>
            <w:pPr>
              <w:spacing w:after="20"/>
              <w:ind w:left="20"/>
              <w:jc w:val="both"/>
            </w:pPr>
            <w:r>
              <w:rPr>
                <w:rFonts w:ascii="Times New Roman"/>
                <w:b w:val="false"/>
                <w:i w:val="false"/>
                <w:color w:val="000000"/>
                <w:sz w:val="20"/>
              </w:rPr>
              <w:t>
</w:t>
            </w:r>
            <w:r>
              <w:rPr>
                <w:rFonts w:ascii="Times New Roman"/>
                <w:b/>
                <w:i w:val="false"/>
                <w:color w:val="000000"/>
                <w:sz w:val="20"/>
              </w:rPr>
              <w:t>6.2. Орган укрывший преступление</w:t>
            </w:r>
            <w:r>
              <w:rPr>
                <w:rFonts w:ascii="Times New Roman"/>
                <w:b w:val="false"/>
                <w:i w:val="false"/>
                <w:color w:val="000000"/>
                <w:sz w:val="20"/>
              </w:rPr>
              <w:t xml:space="preserve"> 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7. Выявлено в результате совместной работы:</w:t>
            </w:r>
            <w:r>
              <w:rPr>
                <w:rFonts w:ascii="Times New Roman"/>
                <w:b w:val="false"/>
                <w:i w:val="false"/>
                <w:color w:val="000000"/>
                <w:sz w:val="20"/>
              </w:rPr>
              <w:t xml:space="preserve"> специальным прокурором (01), КНБ (02), ПС КНБ (03), КНБ, уполномоченным органом в сфере внешней разведки (04), МВД (05), КГД МФ (06), АДГСиПК (07), Службой Госохраны РК (08)</w:t>
            </w:r>
          </w:p>
          <w:p>
            <w:pPr>
              <w:spacing w:after="20"/>
              <w:ind w:left="20"/>
              <w:jc w:val="both"/>
            </w:pPr>
            <w:r>
              <w:rPr>
                <w:rFonts w:ascii="Times New Roman"/>
                <w:b w:val="false"/>
                <w:i w:val="false"/>
                <w:color w:val="000000"/>
                <w:sz w:val="20"/>
              </w:rPr>
              <w:t>
</w:t>
            </w:r>
            <w:r>
              <w:rPr>
                <w:rFonts w:ascii="Times New Roman"/>
                <w:b/>
                <w:i w:val="false"/>
                <w:color w:val="000000"/>
                <w:sz w:val="20"/>
              </w:rPr>
              <w:t>8. Зарегистрировано по результатам:</w:t>
            </w:r>
            <w:r>
              <w:rPr>
                <w:rFonts w:ascii="Times New Roman"/>
                <w:b w:val="false"/>
                <w:i w:val="false"/>
                <w:color w:val="000000"/>
                <w:sz w:val="20"/>
              </w:rPr>
              <w:t xml:space="preserve"> проверки по линии надзора за законностью в социально-экономической сфере (01), проверок, проведенных государственным органом, в отношении своего лица (02)</w:t>
            </w:r>
          </w:p>
          <w:p>
            <w:pPr>
              <w:spacing w:after="20"/>
              <w:ind w:left="20"/>
              <w:jc w:val="both"/>
            </w:pPr>
            <w:r>
              <w:rPr>
                <w:rFonts w:ascii="Times New Roman"/>
                <w:b w:val="false"/>
                <w:i w:val="false"/>
                <w:color w:val="000000"/>
                <w:sz w:val="20"/>
              </w:rPr>
              <w:t>
</w:t>
            </w:r>
            <w:r>
              <w:rPr>
                <w:rFonts w:ascii="Times New Roman"/>
                <w:b/>
                <w:i w:val="false"/>
                <w:color w:val="000000"/>
                <w:sz w:val="20"/>
              </w:rPr>
              <w:t>9. Дата совершения</w:t>
            </w:r>
            <w:r>
              <w:rPr>
                <w:rFonts w:ascii="Times New Roman"/>
                <w:b w:val="false"/>
                <w:i w:val="false"/>
                <w:color w:val="000000"/>
                <w:sz w:val="20"/>
              </w:rPr>
              <w:t xml:space="preserve"> __________________ </w:t>
            </w:r>
            <w:r>
              <w:rPr>
                <w:rFonts w:ascii="Times New Roman"/>
                <w:b/>
                <w:i w:val="false"/>
                <w:color w:val="000000"/>
                <w:sz w:val="20"/>
              </w:rPr>
              <w:t>время совершения</w:t>
            </w:r>
            <w:r>
              <w:rPr>
                <w:rFonts w:ascii="Times New Roman"/>
                <w:b w:val="false"/>
                <w:i w:val="false"/>
                <w:color w:val="000000"/>
                <w:sz w:val="20"/>
              </w:rPr>
              <w:t xml:space="preserve"> 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9.1. Описание</w:t>
            </w:r>
            <w:r>
              <w:rPr>
                <w:rFonts w:ascii="Times New Roman"/>
                <w:b w:val="false"/>
                <w:i w:val="false"/>
                <w:color w:val="000000"/>
                <w:sz w:val="20"/>
              </w:rPr>
              <w:t> </w:t>
            </w:r>
            <w:r>
              <w:rPr>
                <w:rFonts w:ascii="Times New Roman"/>
                <w:b/>
                <w:i w:val="false"/>
                <w:color w:val="000000"/>
                <w:sz w:val="20"/>
              </w:rPr>
              <w:t>преступления/проступка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Фабула преступления/проступка</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10. Квалификация преступления</w:t>
            </w:r>
            <w:r>
              <w:rPr>
                <w:rFonts w:ascii="Times New Roman"/>
                <w:b w:val="false"/>
                <w:i w:val="false"/>
                <w:color w:val="000000"/>
                <w:sz w:val="20"/>
              </w:rPr>
              <w:t xml:space="preserve"> ____________ </w:t>
            </w:r>
            <w:r>
              <w:rPr>
                <w:rFonts w:ascii="Times New Roman"/>
                <w:b/>
                <w:i w:val="false"/>
                <w:color w:val="000000"/>
                <w:sz w:val="20"/>
              </w:rPr>
              <w:t>п.п.</w:t>
            </w:r>
            <w:r>
              <w:rPr>
                <w:rFonts w:ascii="Times New Roman"/>
                <w:b w:val="false"/>
                <w:i w:val="false"/>
                <w:color w:val="000000"/>
                <w:sz w:val="20"/>
              </w:rPr>
              <w:t xml:space="preserve"> _____________ </w:t>
            </w:r>
            <w:r>
              <w:rPr>
                <w:rFonts w:ascii="Times New Roman"/>
                <w:b/>
                <w:i w:val="false"/>
                <w:color w:val="000000"/>
                <w:sz w:val="20"/>
              </w:rPr>
              <w:t>УК РК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 </w:t>
            </w:r>
            <w:r>
              <w:rPr>
                <w:rFonts w:ascii="Times New Roman"/>
                <w:b w:val="false"/>
                <w:i w:val="false"/>
                <w:color w:val="000000"/>
                <w:sz w:val="20"/>
              </w:rPr>
              <w:t>ст. 11</w:t>
            </w:r>
            <w:r>
              <w:rPr>
                <w:rFonts w:ascii="Times New Roman"/>
                <w:b w:val="false"/>
                <w:i w:val="false"/>
                <w:color w:val="000000"/>
                <w:sz w:val="20"/>
              </w:rPr>
              <w:t xml:space="preserve"> УК РК</w:t>
            </w:r>
            <w:r>
              <w:rPr>
                <w:rFonts w:ascii="Times New Roman"/>
                <w:b/>
                <w:i w:val="false"/>
                <w:color w:val="000000"/>
                <w:sz w:val="20"/>
              </w:rPr>
              <w:t>:</w:t>
            </w:r>
            <w:r>
              <w:rPr>
                <w:rFonts w:ascii="Times New Roman"/>
                <w:b w:val="false"/>
                <w:i w:val="false"/>
                <w:color w:val="000000"/>
                <w:sz w:val="20"/>
              </w:rPr>
              <w:t xml:space="preserve"> не определена (0), небольшой тяжести (1), средней тяжести (2), тяжкие (3), особо тяжкие (4).</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 </w:t>
            </w:r>
            <w:r>
              <w:rPr>
                <w:rFonts w:ascii="Times New Roman"/>
                <w:b w:val="false"/>
                <w:i w:val="false"/>
                <w:color w:val="000000"/>
                <w:sz w:val="20"/>
              </w:rPr>
              <w:t>ст. 24</w:t>
            </w:r>
            <w:r>
              <w:rPr>
                <w:rFonts w:ascii="Times New Roman"/>
                <w:b w:val="false"/>
                <w:i w:val="false"/>
                <w:color w:val="000000"/>
                <w:sz w:val="20"/>
              </w:rPr>
              <w:t> УК РК: приготовление (1), покушение (2).</w:t>
            </w:r>
          </w:p>
          <w:p>
            <w:pPr>
              <w:spacing w:after="20"/>
              <w:ind w:left="20"/>
              <w:jc w:val="both"/>
            </w:pPr>
            <w:r>
              <w:rPr>
                <w:rFonts w:ascii="Times New Roman"/>
                <w:b w:val="false"/>
                <w:i w:val="false"/>
                <w:color w:val="000000"/>
                <w:sz w:val="20"/>
              </w:rPr>
              <w:t>
</w:t>
            </w:r>
            <w:r>
              <w:rPr>
                <w:rFonts w:ascii="Times New Roman"/>
                <w:b/>
                <w:i w:val="false"/>
                <w:color w:val="000000"/>
                <w:sz w:val="20"/>
              </w:rPr>
              <w:t>10.1 Квалификация преступления</w:t>
            </w:r>
            <w:r>
              <w:rPr>
                <w:rFonts w:ascii="Times New Roman"/>
                <w:b w:val="false"/>
                <w:i w:val="false"/>
                <w:color w:val="000000"/>
                <w:sz w:val="20"/>
              </w:rPr>
              <w:t xml:space="preserve"> ____________ </w:t>
            </w:r>
            <w:r>
              <w:rPr>
                <w:rFonts w:ascii="Times New Roman"/>
                <w:b/>
                <w:i w:val="false"/>
                <w:color w:val="000000"/>
                <w:sz w:val="20"/>
              </w:rPr>
              <w:t>п.п.</w:t>
            </w:r>
            <w:r>
              <w:rPr>
                <w:rFonts w:ascii="Times New Roman"/>
                <w:b w:val="false"/>
                <w:i w:val="false"/>
                <w:color w:val="000000"/>
                <w:sz w:val="20"/>
              </w:rPr>
              <w:t xml:space="preserve"> _____________ </w:t>
            </w:r>
            <w:r>
              <w:rPr>
                <w:rFonts w:ascii="Times New Roman"/>
                <w:b/>
                <w:i w:val="false"/>
                <w:color w:val="000000"/>
                <w:sz w:val="20"/>
              </w:rPr>
              <w:t>по УК РК от 16.07.97 г</w:t>
            </w:r>
            <w:r>
              <w:rPr>
                <w:rFonts w:ascii="Times New Roman"/>
                <w:b w:val="false"/>
                <w:i w:val="false"/>
                <w:color w:val="000000"/>
                <w:sz w:val="20"/>
              </w:rPr>
              <w:t>.</w:t>
            </w:r>
          </w:p>
          <w:p>
            <w:pPr>
              <w:spacing w:after="20"/>
              <w:ind w:left="20"/>
              <w:jc w:val="both"/>
            </w:pPr>
            <w:r>
              <w:rPr>
                <w:rFonts w:ascii="Times New Roman"/>
                <w:b w:val="false"/>
                <w:i w:val="false"/>
                <w:color w:val="000000"/>
                <w:sz w:val="20"/>
              </w:rPr>
              <w:t>
________________________________________________________________________________________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Сведения о заявителе</w:t>
            </w:r>
          </w:p>
          <w:p>
            <w:pPr>
              <w:spacing w:after="20"/>
              <w:ind w:left="20"/>
              <w:jc w:val="both"/>
            </w:pPr>
            <w:r>
              <w:rPr>
                <w:rFonts w:ascii="Times New Roman"/>
                <w:b w:val="false"/>
                <w:i w:val="false"/>
                <w:color w:val="000000"/>
                <w:sz w:val="20"/>
              </w:rPr>
              <w:t>
</w:t>
            </w:r>
            <w:r>
              <w:rPr>
                <w:rFonts w:ascii="Times New Roman"/>
                <w:b/>
                <w:i w:val="false"/>
                <w:color w:val="000000"/>
                <w:sz w:val="20"/>
              </w:rPr>
              <w:t>20. Вид заявления:</w:t>
            </w:r>
            <w:r>
              <w:rPr>
                <w:rFonts w:ascii="Times New Roman"/>
                <w:b w:val="false"/>
                <w:i w:val="false"/>
                <w:color w:val="000000"/>
                <w:sz w:val="20"/>
              </w:rPr>
              <w:t xml:space="preserve"> письменное заявление физического лица (01), устное заявление физического лица (02), сообщение должностного лица органа/организации (03), явка с повинной (04), явка с повинной поданная в устной форме (05), сообщения в средствах массовой информации (06), рапорт должностного лица (07)</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21. БИН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21.1 Название организации</w:t>
            </w:r>
            <w:r>
              <w:rPr>
                <w:rFonts w:ascii="Times New Roman"/>
                <w:b w:val="false"/>
                <w:i w:val="false"/>
                <w:color w:val="000000"/>
                <w:sz w:val="20"/>
              </w:rPr>
              <w:t xml:space="preserve">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22. ИИН</w:t>
            </w:r>
            <w:r>
              <w:rPr>
                <w:rFonts w:ascii="Times New Roman"/>
                <w:b w:val="false"/>
                <w:i w:val="false"/>
                <w:color w:val="000000"/>
                <w:sz w:val="20"/>
              </w:rPr>
              <w:t xml:space="preserve"> 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22.1 Фамилия</w:t>
            </w:r>
            <w:r>
              <w:rPr>
                <w:rFonts w:ascii="Times New Roman"/>
                <w:b w:val="false"/>
                <w:i w:val="false"/>
                <w:color w:val="000000"/>
                <w:sz w:val="20"/>
              </w:rPr>
              <w:t xml:space="preserve">                </w:t>
            </w:r>
            <w:r>
              <w:rPr>
                <w:rFonts w:ascii="Times New Roman"/>
                <w:b/>
                <w:i w:val="false"/>
                <w:color w:val="000000"/>
                <w:sz w:val="20"/>
              </w:rPr>
              <w:t>13.2 Имя</w:t>
            </w:r>
            <w:r>
              <w:rPr>
                <w:rFonts w:ascii="Times New Roman"/>
                <w:b w:val="false"/>
                <w:i w:val="false"/>
                <w:color w:val="000000"/>
                <w:sz w:val="20"/>
              </w:rPr>
              <w:t xml:space="preserve">                        </w:t>
            </w:r>
            <w:r>
              <w:rPr>
                <w:rFonts w:ascii="Times New Roman"/>
                <w:b/>
                <w:i w:val="false"/>
                <w:color w:val="000000"/>
                <w:sz w:val="20"/>
              </w:rPr>
              <w:t>13.3 Отчество</w:t>
            </w:r>
          </w:p>
          <w:p>
            <w:pPr>
              <w:spacing w:after="20"/>
              <w:ind w:left="20"/>
              <w:jc w:val="both"/>
            </w:pPr>
            <w:r>
              <w:rPr>
                <w:rFonts w:ascii="Times New Roman"/>
                <w:b w:val="false"/>
                <w:i w:val="false"/>
                <w:color w:val="000000"/>
                <w:sz w:val="20"/>
              </w:rPr>
              <w:t>
____________________________ _____________________________ 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23. Дата рождения</w:t>
            </w:r>
            <w:r>
              <w:rPr>
                <w:rFonts w:ascii="Times New Roman"/>
                <w:b w:val="false"/>
                <w:i w:val="false"/>
                <w:color w:val="000000"/>
                <w:sz w:val="20"/>
              </w:rPr>
              <w:t xml:space="preserve"> 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24. Гражданство:</w:t>
            </w:r>
            <w:r>
              <w:rPr>
                <w:rFonts w:ascii="Times New Roman"/>
                <w:b w:val="false"/>
                <w:i w:val="false"/>
                <w:color w:val="000000"/>
                <w:sz w:val="20"/>
              </w:rPr>
              <w:t xml:space="preserve"> гражданин РК (1), гражданин СНГ (2), лицо без гражданства (3), иностранный гражданин (4), оралман (5)</w:t>
            </w:r>
          </w:p>
          <w:p>
            <w:pPr>
              <w:spacing w:after="20"/>
              <w:ind w:left="20"/>
              <w:jc w:val="both"/>
            </w:pPr>
            <w:r>
              <w:rPr>
                <w:rFonts w:ascii="Times New Roman"/>
                <w:b w:val="false"/>
                <w:i w:val="false"/>
                <w:color w:val="000000"/>
                <w:sz w:val="20"/>
              </w:rPr>
              <w:t>
</w:t>
            </w:r>
            <w:r>
              <w:rPr>
                <w:rFonts w:ascii="Times New Roman"/>
                <w:b/>
                <w:i w:val="false"/>
                <w:color w:val="000000"/>
                <w:sz w:val="20"/>
              </w:rPr>
              <w:t>гражданство иностранца</w:t>
            </w:r>
            <w:r>
              <w:rPr>
                <w:rFonts w:ascii="Times New Roman"/>
                <w:b w:val="false"/>
                <w:i w:val="false"/>
                <w:color w:val="000000"/>
                <w:sz w:val="20"/>
              </w:rPr>
              <w:t xml:space="preserve"> (по справочнику) 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25. Документ, удостоверяющий личность:</w:t>
            </w:r>
            <w:r>
              <w:rPr>
                <w:rFonts w:ascii="Times New Roman"/>
                <w:b w:val="false"/>
                <w:i w:val="false"/>
                <w:color w:val="000000"/>
                <w:sz w:val="20"/>
              </w:rPr>
              <w:t xml:space="preserve"> паспорт гражданина Республики Казахстан (01), удостоверение личности гражданина Республики Казахстан (02), вид на жительство иностранца в РК (03), удостоверение лица без гражданства (04), дипломатический паспорт Республики Казахстан (05), служебный паспорт Республики Казахстан (6), удостоверение беженца (07), удостоверение личности моряка (08), заграничный паспорт (09), водительское удостоверение (10), свидетельство на возвращение (11), свидетельство о рождении лица, не достигшего возраста для получения удостоверения личности (12), актовая запись о рождении (13), военный билет (14), иной документ (15).</w:t>
            </w:r>
          </w:p>
          <w:p>
            <w:pPr>
              <w:spacing w:after="20"/>
              <w:ind w:left="20"/>
              <w:jc w:val="both"/>
            </w:pPr>
            <w:r>
              <w:rPr>
                <w:rFonts w:ascii="Times New Roman"/>
                <w:b w:val="false"/>
                <w:i w:val="false"/>
                <w:color w:val="000000"/>
                <w:sz w:val="20"/>
              </w:rPr>
              <w:t>
            </w:t>
            </w:r>
            <w:r>
              <w:rPr>
                <w:rFonts w:ascii="Times New Roman"/>
                <w:b/>
                <w:i w:val="false"/>
                <w:color w:val="000000"/>
                <w:sz w:val="20"/>
              </w:rPr>
              <w:t>№ документа</w:t>
            </w:r>
            <w:r>
              <w:rPr>
                <w:rFonts w:ascii="Times New Roman"/>
                <w:b w:val="false"/>
                <w:i w:val="false"/>
                <w:color w:val="000000"/>
                <w:sz w:val="20"/>
              </w:rPr>
              <w:t xml:space="preserve"> _____________ </w:t>
            </w:r>
            <w:r>
              <w:rPr>
                <w:rFonts w:ascii="Times New Roman"/>
                <w:b/>
                <w:i w:val="false"/>
                <w:color w:val="000000"/>
                <w:sz w:val="20"/>
              </w:rPr>
              <w:t>дата выдачи</w:t>
            </w:r>
            <w:r>
              <w:rPr>
                <w:rFonts w:ascii="Times New Roman"/>
                <w:b w:val="false"/>
                <w:i w:val="false"/>
                <w:color w:val="000000"/>
                <w:sz w:val="20"/>
              </w:rPr>
              <w:t xml:space="preserve">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Кем выдан документ</w:t>
            </w:r>
            <w:r>
              <w:rPr>
                <w:rFonts w:ascii="Times New Roman"/>
                <w:b w:val="false"/>
                <w:i w:val="false"/>
                <w:color w:val="000000"/>
                <w:sz w:val="20"/>
              </w:rPr>
              <w:t xml:space="preserve"> 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26. Адрес</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w:t>
            </w:r>
            <w:r>
              <w:rPr>
                <w:rFonts w:ascii="Times New Roman"/>
                <w:b w:val="false"/>
                <w:i w:val="false"/>
                <w:color w:val="000000"/>
                <w:sz w:val="20"/>
              </w:rPr>
              <w:t xml:space="preserve"> ___________________ </w:t>
            </w:r>
            <w:r>
              <w:rPr>
                <w:rFonts w:ascii="Times New Roman"/>
                <w:b/>
                <w:i w:val="false"/>
                <w:color w:val="000000"/>
                <w:sz w:val="20"/>
              </w:rPr>
              <w:t>Область</w:t>
            </w:r>
            <w:r>
              <w:rPr>
                <w:rFonts w:ascii="Times New Roman"/>
                <w:b w:val="false"/>
                <w:i w:val="false"/>
                <w:color w:val="000000"/>
                <w:sz w:val="20"/>
              </w:rPr>
              <w:t xml:space="preserve"> 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Район</w:t>
            </w:r>
            <w:r>
              <w:rPr>
                <w:rFonts w:ascii="Times New Roman"/>
                <w:b w:val="false"/>
                <w:i w:val="false"/>
                <w:color w:val="000000"/>
                <w:sz w:val="20"/>
              </w:rPr>
              <w:t xml:space="preserve"> ________________________ </w:t>
            </w:r>
            <w:r>
              <w:rPr>
                <w:rFonts w:ascii="Times New Roman"/>
                <w:b/>
                <w:i w:val="false"/>
                <w:color w:val="000000"/>
                <w:sz w:val="20"/>
              </w:rPr>
              <w:t>Нас.пункт</w:t>
            </w:r>
            <w:r>
              <w:rPr>
                <w:rFonts w:ascii="Times New Roman"/>
                <w:b w:val="false"/>
                <w:i w:val="false"/>
                <w:color w:val="000000"/>
                <w:sz w:val="20"/>
              </w:rPr>
              <w:t xml:space="preserve">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Улица</w:t>
            </w:r>
            <w:r>
              <w:rPr>
                <w:rFonts w:ascii="Times New Roman"/>
                <w:b w:val="false"/>
                <w:i w:val="false"/>
                <w:color w:val="000000"/>
                <w:sz w:val="20"/>
              </w:rPr>
              <w:t xml:space="preserve"> 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Дом</w:t>
            </w:r>
            <w:r>
              <w:rPr>
                <w:rFonts w:ascii="Times New Roman"/>
                <w:b w:val="false"/>
                <w:i w:val="false"/>
                <w:color w:val="000000"/>
                <w:sz w:val="20"/>
              </w:rPr>
              <w:t xml:space="preserve"> __ </w:t>
            </w:r>
            <w:r>
              <w:rPr>
                <w:rFonts w:ascii="Times New Roman"/>
                <w:b/>
                <w:i w:val="false"/>
                <w:color w:val="000000"/>
                <w:sz w:val="20"/>
              </w:rPr>
              <w:t>Корпус</w:t>
            </w:r>
            <w:r>
              <w:rPr>
                <w:rFonts w:ascii="Times New Roman"/>
                <w:b w:val="false"/>
                <w:i w:val="false"/>
                <w:color w:val="000000"/>
                <w:sz w:val="20"/>
              </w:rPr>
              <w:t xml:space="preserve"> __ </w:t>
            </w:r>
            <w:r>
              <w:rPr>
                <w:rFonts w:ascii="Times New Roman"/>
                <w:b/>
                <w:i w:val="false"/>
                <w:color w:val="000000"/>
                <w:sz w:val="20"/>
              </w:rPr>
              <w:t>Квартира</w:t>
            </w:r>
            <w:r>
              <w:rPr>
                <w:rFonts w:ascii="Times New Roman"/>
                <w:b w:val="false"/>
                <w:i w:val="false"/>
                <w:color w:val="000000"/>
                <w:sz w:val="20"/>
              </w:rPr>
              <w:t xml:space="preserve"> 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27. Телефон </w:t>
            </w:r>
            <w:r>
              <w:rPr>
                <w:rFonts w:ascii="Times New Roman"/>
                <w:b w:val="false"/>
                <w:i w:val="false"/>
                <w:color w:val="000000"/>
                <w:sz w:val="20"/>
              </w:rPr>
              <w:t xml:space="preserve">_____________ </w:t>
            </w:r>
            <w:r>
              <w:rPr>
                <w:rFonts w:ascii="Times New Roman"/>
                <w:b/>
                <w:i w:val="false"/>
                <w:color w:val="000000"/>
                <w:sz w:val="20"/>
              </w:rPr>
              <w:t xml:space="preserve">Мобильный телефон </w:t>
            </w:r>
            <w:r>
              <w:rPr>
                <w:rFonts w:ascii="Times New Roman"/>
                <w:b w:val="false"/>
                <w:i w:val="false"/>
                <w:color w:val="000000"/>
                <w:sz w:val="20"/>
              </w:rPr>
              <w:t xml:space="preserve">_______________ </w:t>
            </w:r>
            <w:r>
              <w:rPr>
                <w:rFonts w:ascii="Times New Roman"/>
                <w:b/>
                <w:i w:val="false"/>
                <w:color w:val="000000"/>
                <w:sz w:val="20"/>
              </w:rPr>
              <w:t>e-mail</w:t>
            </w:r>
            <w:r>
              <w:rPr>
                <w:rFonts w:ascii="Times New Roman"/>
                <w:b w:val="false"/>
                <w:i w:val="false"/>
                <w:color w:val="000000"/>
                <w:sz w:val="20"/>
              </w:rPr>
              <w:t xml:space="preserve"> ________________________________________________________________________________________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Сведения о правонарушении</w:t>
            </w:r>
          </w:p>
          <w:p>
            <w:pPr>
              <w:spacing w:after="20"/>
              <w:ind w:left="20"/>
              <w:jc w:val="both"/>
            </w:pPr>
            <w:r>
              <w:rPr>
                <w:rFonts w:ascii="Times New Roman"/>
                <w:b w:val="false"/>
                <w:i w:val="false"/>
                <w:color w:val="000000"/>
                <w:sz w:val="20"/>
              </w:rPr>
              <w:t>
</w:t>
            </w:r>
            <w:r>
              <w:rPr>
                <w:rFonts w:ascii="Times New Roman"/>
                <w:b/>
                <w:i w:val="false"/>
                <w:color w:val="000000"/>
                <w:sz w:val="20"/>
              </w:rPr>
              <w:t>28. Преступление совершено:</w:t>
            </w:r>
            <w:r>
              <w:rPr>
                <w:rFonts w:ascii="Times New Roman"/>
                <w:b w:val="false"/>
                <w:i w:val="false"/>
                <w:color w:val="000000"/>
                <w:sz w:val="20"/>
              </w:rPr>
              <w:t xml:space="preserve"> в республиканском центре (01), в областном центре (02), в районном центре (03), в городе (04), в военном городке (05), в поселке, ауле (06), в ИК (07), в ВК (08), в ЛПУ (09), на территории в/ч (10), СИЗО (11), ИВС (12), колония поселения (13), уголовно-исполнительной инспекции (14), в других местах (15), на государственной границе (16), на территории нескольких государств (17).</w:t>
            </w:r>
          </w:p>
          <w:p>
            <w:pPr>
              <w:spacing w:after="20"/>
              <w:ind w:left="20"/>
              <w:jc w:val="both"/>
            </w:pPr>
            <w:r>
              <w:rPr>
                <w:rFonts w:ascii="Times New Roman"/>
                <w:b w:val="false"/>
                <w:i w:val="false"/>
                <w:color w:val="000000"/>
                <w:sz w:val="20"/>
              </w:rPr>
              <w:t>
</w:t>
            </w:r>
            <w:r>
              <w:rPr>
                <w:rFonts w:ascii="Times New Roman"/>
                <w:b/>
                <w:i w:val="false"/>
                <w:color w:val="000000"/>
                <w:sz w:val="20"/>
              </w:rPr>
              <w:t>29. Место совершения:</w:t>
            </w:r>
            <w:r>
              <w:rPr>
                <w:rFonts w:ascii="Times New Roman"/>
                <w:b w:val="false"/>
                <w:i w:val="false"/>
                <w:color w:val="000000"/>
                <w:sz w:val="20"/>
              </w:rPr>
              <w:t xml:space="preserve"> улица (площадь) (001), рынок (002), вокзал железнодорожный (003), вокзал морской (речной) (004), автовокзал (005), аэровокзал (006), метрополитен (059), не огороженный двор дома (за искл.частных) (007), парк (сквер) (008), пляж (009), аэропорт (010), перрон (011),  водоем (013), лес, лесопосадка (014), берег реки (019), прочие уличные (012), </w:t>
            </w:r>
          </w:p>
          <w:p>
            <w:pPr>
              <w:spacing w:after="20"/>
              <w:ind w:left="20"/>
              <w:jc w:val="both"/>
            </w:pPr>
            <w:r>
              <w:rPr>
                <w:rFonts w:ascii="Times New Roman"/>
                <w:b w:val="false"/>
                <w:i w:val="false"/>
                <w:color w:val="000000"/>
                <w:sz w:val="20"/>
              </w:rPr>
              <w:t>
пустырь, овраг (015), пастбище (079), автостоянка (016), АЗС (017), частный двор, в т.ч. огороженный (018), тепловые трассы (020), канализационные коложцы (073), кладбище (074),</w:t>
            </w:r>
          </w:p>
          <w:p>
            <w:pPr>
              <w:spacing w:after="20"/>
              <w:ind w:left="20"/>
              <w:jc w:val="both"/>
            </w:pPr>
            <w:r>
              <w:rPr>
                <w:rFonts w:ascii="Times New Roman"/>
                <w:b w:val="false"/>
                <w:i w:val="false"/>
                <w:color w:val="000000"/>
                <w:sz w:val="20"/>
              </w:rPr>
              <w:t>
производственные помещения (075), промышеленные помещения (076), квартира (021), дом (022), подъезд жилого дома (023), лифтовой отсек (024), чердак (025), подвал (026), гостиница (027), общежитие (028), медучреждение (029), дом отдыха (санаторий) (030), дача (031), казарма (032), подсобное помещение жилых домов (033), хранилище (034), вагон (035), контейнер (036), гараж (037), детсад (ясли) (038), сарай (039), гардероб (041), склад (043), учебное заведение (044), ночной клуб (046), ломбард (048), объект игорного бизнеса (049), тамбур вагона пассажирского поезда (050), служебные кабинеты (077), подсобные помещения кухни (078), строящиеся или заброшенные здания (080), подземные коммуникации (090), дом культуры (060), другие помещения (045)</w:t>
            </w:r>
          </w:p>
          <w:p>
            <w:pPr>
              <w:spacing w:after="20"/>
              <w:ind w:left="20"/>
              <w:jc w:val="both"/>
            </w:pPr>
            <w:r>
              <w:rPr>
                <w:rFonts w:ascii="Times New Roman"/>
                <w:b w:val="false"/>
                <w:i w:val="false"/>
                <w:color w:val="000000"/>
                <w:sz w:val="20"/>
              </w:rPr>
              <w:t xml:space="preserve">
магазин частный (053), военторг (054), магазин комиссионный (055), буфет (056),киоск (057), кафе (ресторан) (058), </w:t>
            </w:r>
          </w:p>
          <w:p>
            <w:pPr>
              <w:spacing w:after="20"/>
              <w:ind w:left="20"/>
              <w:jc w:val="both"/>
            </w:pPr>
            <w:r>
              <w:rPr>
                <w:rFonts w:ascii="Times New Roman"/>
                <w:b w:val="false"/>
                <w:i w:val="false"/>
                <w:color w:val="000000"/>
                <w:sz w:val="20"/>
              </w:rPr>
              <w:t xml:space="preserve">
банк межгосударственный (061), банк государственный (062), банк акционерный (063), банк с иностр. участием (064), банк частный (065), акционерное общество (067) ,дочерний акционерный банк (069), кассы предприятий и учреждений (071), обменный пункт (072), </w:t>
            </w:r>
          </w:p>
          <w:p>
            <w:pPr>
              <w:spacing w:after="20"/>
              <w:ind w:left="20"/>
              <w:jc w:val="both"/>
            </w:pPr>
            <w:r>
              <w:rPr>
                <w:rFonts w:ascii="Times New Roman"/>
                <w:b w:val="false"/>
                <w:i w:val="false"/>
                <w:color w:val="000000"/>
                <w:sz w:val="20"/>
              </w:rPr>
              <w:t xml:space="preserve">
офис (081), база (082), аптека (083), отделение связи (084), музей (085), выставочный зал (086), места отправления религиозного культа (087), театр к/театр (088), ВУЗ (089), </w:t>
            </w:r>
          </w:p>
          <w:p>
            <w:pPr>
              <w:spacing w:after="20"/>
              <w:ind w:left="20"/>
              <w:jc w:val="both"/>
            </w:pPr>
            <w:r>
              <w:rPr>
                <w:rFonts w:ascii="Times New Roman"/>
                <w:b w:val="false"/>
                <w:i w:val="false"/>
                <w:color w:val="000000"/>
                <w:sz w:val="20"/>
              </w:rPr>
              <w:t>
общественный транспорт (091), транспорт ж/д (092), транспорт воздушний (093), транспорт морской, речной (094), транспорт электрический (095), транспорт автомобильный (096), транспорт личный (097), транспорт другой механизированный (098), автострада (трасса) (099), другое место (100)</w:t>
            </w:r>
          </w:p>
          <w:p>
            <w:pPr>
              <w:spacing w:after="20"/>
              <w:ind w:left="20"/>
              <w:jc w:val="both"/>
            </w:pPr>
            <w:r>
              <w:rPr>
                <w:rFonts w:ascii="Times New Roman"/>
                <w:b w:val="false"/>
                <w:i w:val="false"/>
                <w:color w:val="000000"/>
                <w:sz w:val="20"/>
              </w:rPr>
              <w:t>
</w:t>
            </w:r>
            <w:r>
              <w:rPr>
                <w:rFonts w:ascii="Times New Roman"/>
                <w:b/>
                <w:i w:val="false"/>
                <w:color w:val="000000"/>
                <w:sz w:val="20"/>
              </w:rPr>
              <w:t>29.1 Общественное место:</w:t>
            </w:r>
            <w:r>
              <w:rPr>
                <w:rFonts w:ascii="Times New Roman"/>
                <w:b w:val="false"/>
                <w:i w:val="false"/>
                <w:color w:val="000000"/>
                <w:sz w:val="20"/>
              </w:rPr>
              <w:t xml:space="preserve"> общественное место (1), общественное место в момент его не функционирования (2).</w:t>
            </w:r>
          </w:p>
          <w:p>
            <w:pPr>
              <w:spacing w:after="20"/>
              <w:ind w:left="20"/>
              <w:jc w:val="both"/>
            </w:pPr>
            <w:r>
              <w:rPr>
                <w:rFonts w:ascii="Times New Roman"/>
                <w:b w:val="false"/>
                <w:i w:val="false"/>
                <w:color w:val="000000"/>
                <w:sz w:val="20"/>
              </w:rPr>
              <w:t>
</w:t>
            </w:r>
            <w:r>
              <w:rPr>
                <w:rFonts w:ascii="Times New Roman"/>
                <w:b/>
                <w:i w:val="false"/>
                <w:color w:val="000000"/>
                <w:sz w:val="20"/>
              </w:rPr>
              <w:t>30. Охрана объекта:</w:t>
            </w:r>
            <w:r>
              <w:rPr>
                <w:rFonts w:ascii="Times New Roman"/>
                <w:b w:val="false"/>
                <w:i w:val="false"/>
                <w:color w:val="000000"/>
                <w:sz w:val="20"/>
              </w:rPr>
              <w:t xml:space="preserve"> государственная (1), частная (2), специальная (3), отсутствует (4), ведомственная (5), вневедомственная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Место совершения:</w:t>
            </w:r>
            <w:r>
              <w:rPr>
                <w:rFonts w:ascii="Times New Roman"/>
                <w:b w:val="false"/>
                <w:i w:val="false"/>
                <w:color w:val="000000"/>
                <w:sz w:val="20"/>
              </w:rPr>
              <w:t xml:space="preserve"> Республика, область, район, нас.пункт, улица, дом, корпус, квартира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Предмет посягательства:</w:t>
            </w:r>
          </w:p>
          <w:p>
            <w:pPr>
              <w:spacing w:after="20"/>
              <w:ind w:left="20"/>
              <w:jc w:val="both"/>
            </w:pPr>
            <w:r>
              <w:rPr>
                <w:rFonts w:ascii="Times New Roman"/>
                <w:b w:val="false"/>
                <w:i w:val="false"/>
                <w:color w:val="000000"/>
                <w:sz w:val="20"/>
              </w:rPr>
              <w:t>
Драгоценные металлы и изделия (001)</w:t>
            </w:r>
          </w:p>
          <w:p>
            <w:pPr>
              <w:spacing w:after="20"/>
              <w:ind w:left="20"/>
              <w:jc w:val="both"/>
            </w:pPr>
            <w:r>
              <w:rPr>
                <w:rFonts w:ascii="Times New Roman"/>
                <w:b w:val="false"/>
                <w:i w:val="false"/>
                <w:color w:val="000000"/>
                <w:sz w:val="20"/>
              </w:rPr>
              <w:t>
Из них: золото (002), серебро (003), платина (004), ювелирные изделия (005), драгоценные камни (006), драг.камни и металлы другие (007),</w:t>
            </w:r>
          </w:p>
          <w:p>
            <w:pPr>
              <w:spacing w:after="20"/>
              <w:ind w:left="20"/>
              <w:jc w:val="both"/>
            </w:pPr>
            <w:r>
              <w:rPr>
                <w:rFonts w:ascii="Times New Roman"/>
                <w:b w:val="false"/>
                <w:i w:val="false"/>
                <w:color w:val="000000"/>
                <w:sz w:val="20"/>
              </w:rPr>
              <w:t>
Цветной и черный металл (008)</w:t>
            </w:r>
          </w:p>
          <w:p>
            <w:pPr>
              <w:spacing w:after="20"/>
              <w:ind w:left="20"/>
              <w:jc w:val="both"/>
            </w:pPr>
            <w:r>
              <w:rPr>
                <w:rFonts w:ascii="Times New Roman"/>
                <w:b w:val="false"/>
                <w:i w:val="false"/>
                <w:color w:val="000000"/>
                <w:sz w:val="20"/>
              </w:rPr>
              <w:t>
Из них: с линии электропередач (009), металл черный (010), металл редкоземельный (011), металл ртуть (012), кабель (телевизионный, телефонный) (013)</w:t>
            </w:r>
          </w:p>
          <w:p>
            <w:pPr>
              <w:spacing w:after="20"/>
              <w:ind w:left="20"/>
              <w:jc w:val="both"/>
            </w:pPr>
            <w:r>
              <w:rPr>
                <w:rFonts w:ascii="Times New Roman"/>
                <w:b w:val="false"/>
                <w:i w:val="false"/>
                <w:color w:val="000000"/>
                <w:sz w:val="20"/>
              </w:rPr>
              <w:t>
Природные ресурсы (014)</w:t>
            </w:r>
          </w:p>
          <w:p>
            <w:pPr>
              <w:spacing w:after="20"/>
              <w:ind w:left="20"/>
              <w:jc w:val="both"/>
            </w:pPr>
            <w:r>
              <w:rPr>
                <w:rFonts w:ascii="Times New Roman"/>
                <w:b w:val="false"/>
                <w:i w:val="false"/>
                <w:color w:val="000000"/>
                <w:sz w:val="20"/>
              </w:rPr>
              <w:t>
Из них: нефть (015), нефтепродукты (016), ГСМ (017), бензин (018), уголь (019), природный газ (020), лес и лесопродукты (021), ценные породы рыб (022), редкие животные и птицы (023), радиоактивные материалы (024),</w:t>
            </w:r>
          </w:p>
          <w:p>
            <w:pPr>
              <w:spacing w:after="20"/>
              <w:ind w:left="20"/>
              <w:jc w:val="both"/>
            </w:pPr>
            <w:r>
              <w:rPr>
                <w:rFonts w:ascii="Times New Roman"/>
                <w:b w:val="false"/>
                <w:i w:val="false"/>
                <w:color w:val="000000"/>
                <w:sz w:val="20"/>
              </w:rPr>
              <w:t>
Культурные ценности (025)</w:t>
            </w:r>
          </w:p>
          <w:p>
            <w:pPr>
              <w:spacing w:after="20"/>
              <w:ind w:left="20"/>
              <w:jc w:val="both"/>
            </w:pPr>
            <w:r>
              <w:rPr>
                <w:rFonts w:ascii="Times New Roman"/>
                <w:b w:val="false"/>
                <w:i w:val="false"/>
                <w:color w:val="000000"/>
                <w:sz w:val="20"/>
              </w:rPr>
              <w:t>
Из них: худ., исторические ценности (026), антиквариат (027), произведения искусства (028),</w:t>
            </w:r>
          </w:p>
          <w:p>
            <w:pPr>
              <w:spacing w:after="20"/>
              <w:ind w:left="20"/>
              <w:jc w:val="both"/>
            </w:pPr>
            <w:r>
              <w:rPr>
                <w:rFonts w:ascii="Times New Roman"/>
                <w:b w:val="false"/>
                <w:i w:val="false"/>
                <w:color w:val="000000"/>
                <w:sz w:val="20"/>
              </w:rPr>
              <w:t>
Документы (029)</w:t>
            </w:r>
          </w:p>
          <w:p>
            <w:pPr>
              <w:spacing w:after="20"/>
              <w:ind w:left="20"/>
              <w:jc w:val="both"/>
            </w:pPr>
            <w:r>
              <w:rPr>
                <w:rFonts w:ascii="Times New Roman"/>
                <w:b w:val="false"/>
                <w:i w:val="false"/>
                <w:color w:val="000000"/>
                <w:sz w:val="20"/>
              </w:rPr>
              <w:t>
Из них: паспорт (030), удостоверение личности (031), служебное удостоверение (032), документы на недвижимость дом, квартиру (033), документы на земельный участок (034), документы другие (035),</w:t>
            </w:r>
          </w:p>
          <w:p>
            <w:pPr>
              <w:spacing w:after="20"/>
              <w:ind w:left="20"/>
              <w:jc w:val="both"/>
            </w:pPr>
            <w:r>
              <w:rPr>
                <w:rFonts w:ascii="Times New Roman"/>
                <w:b w:val="false"/>
                <w:i w:val="false"/>
                <w:color w:val="000000"/>
                <w:sz w:val="20"/>
              </w:rPr>
              <w:t>
Телевидеоаппаратура и др. (036)</w:t>
            </w:r>
          </w:p>
          <w:p>
            <w:pPr>
              <w:spacing w:after="20"/>
              <w:ind w:left="20"/>
              <w:jc w:val="both"/>
            </w:pPr>
            <w:r>
              <w:rPr>
                <w:rFonts w:ascii="Times New Roman"/>
                <w:b w:val="false"/>
                <w:i w:val="false"/>
                <w:color w:val="000000"/>
                <w:sz w:val="20"/>
              </w:rPr>
              <w:t>
Из них: техника вычислительная (компьютерная) (037), теле-видеоаппаратура (038), радиоаппаратура (039), техника другая (040), сотовые телефоны (041), средства связи (042), медицинская техника (097),</w:t>
            </w:r>
          </w:p>
          <w:p>
            <w:pPr>
              <w:spacing w:after="20"/>
              <w:ind w:left="20"/>
              <w:jc w:val="both"/>
            </w:pPr>
            <w:r>
              <w:rPr>
                <w:rFonts w:ascii="Times New Roman"/>
                <w:b w:val="false"/>
                <w:i w:val="false"/>
                <w:color w:val="000000"/>
                <w:sz w:val="20"/>
              </w:rPr>
              <w:t>
Транспортные средства (043)</w:t>
            </w:r>
          </w:p>
          <w:p>
            <w:pPr>
              <w:spacing w:after="20"/>
              <w:ind w:left="20"/>
              <w:jc w:val="both"/>
            </w:pPr>
            <w:r>
              <w:rPr>
                <w:rFonts w:ascii="Times New Roman"/>
                <w:b w:val="false"/>
                <w:i w:val="false"/>
                <w:color w:val="000000"/>
                <w:sz w:val="20"/>
              </w:rPr>
              <w:t>
Из них: трансп.средства грузовые (044), автомобили (045), мотоциклы (046), мопеды (047), велосипеды (048), другие транспортные средства (049)</w:t>
            </w:r>
          </w:p>
          <w:p>
            <w:pPr>
              <w:spacing w:after="20"/>
              <w:ind w:left="20"/>
              <w:jc w:val="both"/>
            </w:pPr>
            <w:r>
              <w:rPr>
                <w:rFonts w:ascii="Times New Roman"/>
                <w:b w:val="false"/>
                <w:i w:val="false"/>
                <w:color w:val="000000"/>
                <w:sz w:val="20"/>
              </w:rPr>
              <w:t>
Продовольственные товары (050)</w:t>
            </w:r>
          </w:p>
          <w:p>
            <w:pPr>
              <w:spacing w:after="20"/>
              <w:ind w:left="20"/>
              <w:jc w:val="both"/>
            </w:pPr>
            <w:r>
              <w:rPr>
                <w:rFonts w:ascii="Times New Roman"/>
                <w:b w:val="false"/>
                <w:i w:val="false"/>
                <w:color w:val="000000"/>
                <w:sz w:val="20"/>
              </w:rPr>
              <w:t>
Из них: зерно (051), сельхозпродукты (052), мясопродукты (053), рыбопродукты (054), спиртные продукты (055), табачные изделия (056),</w:t>
            </w:r>
          </w:p>
          <w:p>
            <w:pPr>
              <w:spacing w:after="20"/>
              <w:ind w:left="20"/>
              <w:jc w:val="both"/>
            </w:pPr>
            <w:r>
              <w:rPr>
                <w:rFonts w:ascii="Times New Roman"/>
                <w:b w:val="false"/>
                <w:i w:val="false"/>
                <w:color w:val="000000"/>
                <w:sz w:val="20"/>
              </w:rPr>
              <w:t>
Промышленные товары (057)</w:t>
            </w:r>
          </w:p>
          <w:p>
            <w:pPr>
              <w:spacing w:after="20"/>
              <w:ind w:left="20"/>
              <w:jc w:val="both"/>
            </w:pPr>
            <w:r>
              <w:rPr>
                <w:rFonts w:ascii="Times New Roman"/>
                <w:b w:val="false"/>
                <w:i w:val="false"/>
                <w:color w:val="000000"/>
                <w:sz w:val="20"/>
              </w:rPr>
              <w:t>
Из них: стройматериалы (058), автозапчасти (059), скаты (колеса) (060),</w:t>
            </w:r>
          </w:p>
          <w:p>
            <w:pPr>
              <w:spacing w:after="20"/>
              <w:ind w:left="20"/>
              <w:jc w:val="both"/>
            </w:pPr>
            <w:r>
              <w:rPr>
                <w:rFonts w:ascii="Times New Roman"/>
                <w:b w:val="false"/>
                <w:i w:val="false"/>
                <w:color w:val="000000"/>
                <w:sz w:val="20"/>
              </w:rPr>
              <w:t>
Домашняя птица, скот (061)</w:t>
            </w:r>
          </w:p>
          <w:p>
            <w:pPr>
              <w:spacing w:after="20"/>
              <w:ind w:left="20"/>
              <w:jc w:val="both"/>
            </w:pPr>
            <w:r>
              <w:rPr>
                <w:rFonts w:ascii="Times New Roman"/>
                <w:b w:val="false"/>
                <w:i w:val="false"/>
                <w:color w:val="000000"/>
                <w:sz w:val="20"/>
              </w:rPr>
              <w:t xml:space="preserve">
Из них: мелкий домашний скот (козы, овцы) (062), крупный скот (лошади, коровы) (063), домашняя птица (064), </w:t>
            </w:r>
          </w:p>
          <w:p>
            <w:pPr>
              <w:spacing w:after="20"/>
              <w:ind w:left="20"/>
              <w:jc w:val="both"/>
            </w:pPr>
            <w:r>
              <w:rPr>
                <w:rFonts w:ascii="Times New Roman"/>
                <w:b w:val="false"/>
                <w:i w:val="false"/>
                <w:color w:val="000000"/>
                <w:sz w:val="20"/>
              </w:rPr>
              <w:t>
Медикаменты (065)</w:t>
            </w:r>
          </w:p>
          <w:p>
            <w:pPr>
              <w:spacing w:after="20"/>
              <w:ind w:left="20"/>
              <w:jc w:val="both"/>
            </w:pPr>
            <w:r>
              <w:rPr>
                <w:rFonts w:ascii="Times New Roman"/>
                <w:b w:val="false"/>
                <w:i w:val="false"/>
                <w:color w:val="000000"/>
                <w:sz w:val="20"/>
              </w:rPr>
              <w:t>
Из них: наркотические средства (066), сильно дейст. лек. ср-ва (067),</w:t>
            </w:r>
          </w:p>
          <w:p>
            <w:pPr>
              <w:spacing w:after="20"/>
              <w:ind w:left="20"/>
              <w:jc w:val="both"/>
            </w:pPr>
            <w:r>
              <w:rPr>
                <w:rFonts w:ascii="Times New Roman"/>
                <w:b w:val="false"/>
                <w:i w:val="false"/>
                <w:color w:val="000000"/>
                <w:sz w:val="20"/>
              </w:rPr>
              <w:t>
Грузы (068)</w:t>
            </w:r>
          </w:p>
          <w:p>
            <w:pPr>
              <w:spacing w:after="20"/>
              <w:ind w:left="20"/>
              <w:jc w:val="both"/>
            </w:pPr>
            <w:r>
              <w:rPr>
                <w:rFonts w:ascii="Times New Roman"/>
                <w:b w:val="false"/>
                <w:i w:val="false"/>
                <w:color w:val="000000"/>
                <w:sz w:val="20"/>
              </w:rPr>
              <w:t>
Из них: грузы на ж/д транспорте (069), грузы на водном транспорте (070), грузы на воздушном транспорте (071), грузы на автомобильном транспорте (096)</w:t>
            </w:r>
          </w:p>
          <w:p>
            <w:pPr>
              <w:spacing w:after="20"/>
              <w:ind w:left="20"/>
              <w:jc w:val="both"/>
            </w:pPr>
            <w:r>
              <w:rPr>
                <w:rFonts w:ascii="Times New Roman"/>
                <w:b w:val="false"/>
                <w:i w:val="false"/>
                <w:color w:val="000000"/>
                <w:sz w:val="20"/>
              </w:rPr>
              <w:t>
Одежда (072)</w:t>
            </w:r>
          </w:p>
          <w:p>
            <w:pPr>
              <w:spacing w:after="20"/>
              <w:ind w:left="20"/>
              <w:jc w:val="both"/>
            </w:pPr>
            <w:r>
              <w:rPr>
                <w:rFonts w:ascii="Times New Roman"/>
                <w:b w:val="false"/>
                <w:i w:val="false"/>
                <w:color w:val="000000"/>
                <w:sz w:val="20"/>
              </w:rPr>
              <w:t>
Из них: меха (073), головные уборы (074), сумка (портфель) (075), одежда, обувь (076), вещи у пассажиров (077), носильные вещи (078), барсетка (079).</w:t>
            </w:r>
          </w:p>
          <w:p>
            <w:pPr>
              <w:spacing w:after="20"/>
              <w:ind w:left="20"/>
              <w:jc w:val="both"/>
            </w:pPr>
            <w:r>
              <w:rPr>
                <w:rFonts w:ascii="Times New Roman"/>
                <w:b w:val="false"/>
                <w:i w:val="false"/>
                <w:color w:val="000000"/>
                <w:sz w:val="20"/>
              </w:rPr>
              <w:t>
Оружие (080)</w:t>
            </w:r>
          </w:p>
          <w:p>
            <w:pPr>
              <w:spacing w:after="20"/>
              <w:ind w:left="20"/>
              <w:jc w:val="both"/>
            </w:pPr>
            <w:r>
              <w:rPr>
                <w:rFonts w:ascii="Times New Roman"/>
                <w:b w:val="false"/>
                <w:i w:val="false"/>
                <w:color w:val="000000"/>
                <w:sz w:val="20"/>
              </w:rPr>
              <w:t>
Из них: огнестрельное оружие (081), травматическое, пневматическое оружие (082), боеприпасы (083), взрывчатые вещества (084),</w:t>
            </w:r>
          </w:p>
          <w:p>
            <w:pPr>
              <w:spacing w:after="20"/>
              <w:ind w:left="20"/>
              <w:jc w:val="both"/>
            </w:pPr>
            <w:r>
              <w:rPr>
                <w:rFonts w:ascii="Times New Roman"/>
                <w:b w:val="false"/>
                <w:i w:val="false"/>
                <w:color w:val="000000"/>
                <w:sz w:val="20"/>
              </w:rPr>
              <w:t>
Деньги (085)</w:t>
            </w:r>
          </w:p>
          <w:p>
            <w:pPr>
              <w:spacing w:after="20"/>
              <w:ind w:left="20"/>
              <w:jc w:val="both"/>
            </w:pPr>
            <w:r>
              <w:rPr>
                <w:rFonts w:ascii="Times New Roman"/>
                <w:b w:val="false"/>
                <w:i w:val="false"/>
                <w:color w:val="000000"/>
                <w:sz w:val="20"/>
              </w:rPr>
              <w:t>
Из них: валюта (086), ценные бумаги (087), налоги и обяз.платежи (088),</w:t>
            </w:r>
          </w:p>
          <w:p>
            <w:pPr>
              <w:spacing w:after="20"/>
              <w:ind w:left="20"/>
              <w:jc w:val="both"/>
            </w:pPr>
            <w:r>
              <w:rPr>
                <w:rFonts w:ascii="Times New Roman"/>
                <w:b w:val="false"/>
                <w:i w:val="false"/>
                <w:color w:val="000000"/>
                <w:sz w:val="20"/>
              </w:rPr>
              <w:t>
Имущество в/ч и учереж. (089)</w:t>
            </w:r>
          </w:p>
          <w:p>
            <w:pPr>
              <w:spacing w:after="20"/>
              <w:ind w:left="20"/>
              <w:jc w:val="both"/>
            </w:pPr>
            <w:r>
              <w:rPr>
                <w:rFonts w:ascii="Times New Roman"/>
                <w:b w:val="false"/>
                <w:i w:val="false"/>
                <w:color w:val="000000"/>
                <w:sz w:val="20"/>
              </w:rPr>
              <w:t>
Из них: боевая техника (090)</w:t>
            </w:r>
          </w:p>
          <w:p>
            <w:pPr>
              <w:spacing w:after="20"/>
              <w:ind w:left="20"/>
              <w:jc w:val="both"/>
            </w:pPr>
            <w:r>
              <w:rPr>
                <w:rFonts w:ascii="Times New Roman"/>
                <w:b w:val="false"/>
                <w:i w:val="false"/>
                <w:color w:val="000000"/>
                <w:sz w:val="20"/>
              </w:rPr>
              <w:t>
Иные (091)</w:t>
            </w:r>
          </w:p>
          <w:p>
            <w:pPr>
              <w:spacing w:after="20"/>
              <w:ind w:left="20"/>
              <w:jc w:val="both"/>
            </w:pPr>
            <w:r>
              <w:rPr>
                <w:rFonts w:ascii="Times New Roman"/>
                <w:b w:val="false"/>
                <w:i w:val="false"/>
                <w:color w:val="000000"/>
                <w:sz w:val="20"/>
              </w:rPr>
              <w:t>
Из них: пути сообщений (092), э/энергия (093), объект интеллектуальной собственности (094), органы и ткани человека (095)</w:t>
            </w:r>
          </w:p>
          <w:p>
            <w:pPr>
              <w:spacing w:after="20"/>
              <w:ind w:left="20"/>
              <w:jc w:val="both"/>
            </w:pPr>
            <w:r>
              <w:rPr>
                <w:rFonts w:ascii="Times New Roman"/>
                <w:b w:val="false"/>
                <w:i w:val="false"/>
                <w:color w:val="000000"/>
                <w:sz w:val="20"/>
              </w:rPr>
              <w:t>
</w:t>
            </w:r>
            <w:r>
              <w:rPr>
                <w:rFonts w:ascii="Times New Roman"/>
                <w:b/>
                <w:i w:val="false"/>
                <w:color w:val="000000"/>
                <w:sz w:val="20"/>
              </w:rPr>
              <w:t>32.1 Собственность предмета посягательства:</w:t>
            </w:r>
            <w:r>
              <w:rPr>
                <w:rFonts w:ascii="Times New Roman"/>
                <w:b w:val="false"/>
                <w:i w:val="false"/>
                <w:color w:val="000000"/>
                <w:sz w:val="20"/>
              </w:rPr>
              <w:t xml:space="preserve"> государственной (01), коллективной (02), кооперативной (03), акционерной (04), общественной организации (05), совместной с иностр.участием (06), иностранной фирмы (07), частной (08), личной (09).</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Дополнительные отметки по квалификации:</w:t>
            </w:r>
            <w:r>
              <w:rPr>
                <w:rFonts w:ascii="Times New Roman"/>
                <w:b w:val="false"/>
                <w:i w:val="false"/>
                <w:color w:val="000000"/>
                <w:sz w:val="20"/>
              </w:rPr>
              <w:t xml:space="preserve"> самоубийство (суицид) (01), попытка самоубийства (02), неопознанный труп (03), труп без признаков насильственной смерти (04), регистрация без вести пропавших (05), отравление некачественной продукцией (06), медикаментозное отравление (07), алкогольное отравление (08), несчастный случай (09), карманная кража (10), пожар (11),</w:t>
            </w:r>
          </w:p>
          <w:p>
            <w:pPr>
              <w:spacing w:after="20"/>
              <w:ind w:left="20"/>
              <w:jc w:val="both"/>
            </w:pPr>
            <w:r>
              <w:rPr>
                <w:rFonts w:ascii="Times New Roman"/>
                <w:b w:val="false"/>
                <w:i w:val="false"/>
                <w:color w:val="000000"/>
                <w:sz w:val="20"/>
              </w:rPr>
              <w:t>
</w:t>
            </w:r>
            <w:r>
              <w:rPr>
                <w:rFonts w:ascii="Times New Roman"/>
                <w:b/>
                <w:i w:val="false"/>
                <w:color w:val="000000"/>
                <w:sz w:val="20"/>
              </w:rPr>
              <w:t>контрабанда:</w:t>
            </w:r>
            <w:r>
              <w:rPr>
                <w:rFonts w:ascii="Times New Roman"/>
                <w:b w:val="false"/>
                <w:i w:val="false"/>
                <w:color w:val="000000"/>
                <w:sz w:val="20"/>
              </w:rPr>
              <w:t xml:space="preserve"> наркотических веществ, прекурсоров, ядовитых веществ (12),радиоактивных веществ (отходов) или ядерных материалов (13),</w:t>
            </w:r>
          </w:p>
          <w:p>
            <w:pPr>
              <w:spacing w:after="20"/>
              <w:ind w:left="20"/>
              <w:jc w:val="both"/>
            </w:pPr>
            <w:r>
              <w:rPr>
                <w:rFonts w:ascii="Times New Roman"/>
                <w:b w:val="false"/>
                <w:i w:val="false"/>
                <w:color w:val="000000"/>
                <w:sz w:val="20"/>
              </w:rPr>
              <w:t>
взрывчатых веществ, вооружения, военной техники, оружия, боеприпасов (14), материалов оборудования или компонентов которые могут использоваться для создания оружия массового поражения (15);</w:t>
            </w:r>
          </w:p>
          <w:p>
            <w:pPr>
              <w:spacing w:after="20"/>
              <w:ind w:left="20"/>
              <w:jc w:val="both"/>
            </w:pPr>
            <w:r>
              <w:rPr>
                <w:rFonts w:ascii="Times New Roman"/>
                <w:b w:val="false"/>
                <w:i w:val="false"/>
                <w:color w:val="000000"/>
                <w:sz w:val="20"/>
              </w:rPr>
              <w:t>
уголовное правонарушение зарегистрировано как экономическое (16)</w:t>
            </w:r>
          </w:p>
          <w:p>
            <w:pPr>
              <w:spacing w:after="20"/>
              <w:ind w:left="20"/>
              <w:jc w:val="both"/>
            </w:pPr>
            <w:r>
              <w:rPr>
                <w:rFonts w:ascii="Times New Roman"/>
                <w:b w:val="false"/>
                <w:i w:val="false"/>
                <w:color w:val="000000"/>
                <w:sz w:val="20"/>
              </w:rPr>
              <w:t>
</w:t>
            </w:r>
            <w:r>
              <w:rPr>
                <w:rFonts w:ascii="Times New Roman"/>
                <w:b/>
                <w:i w:val="false"/>
                <w:color w:val="000000"/>
                <w:sz w:val="20"/>
              </w:rPr>
              <w:t>33.1 Дополнительные сведения:</w:t>
            </w:r>
            <w:r>
              <w:rPr>
                <w:rFonts w:ascii="Times New Roman"/>
                <w:b w:val="false"/>
                <w:i w:val="false"/>
                <w:color w:val="000000"/>
                <w:sz w:val="20"/>
              </w:rPr>
              <w:t xml:space="preserve"> катастрофа (01), связано с боевой техникой (02), связано со спец. техникой (03), неост.обр. с оружием (04), неост.обр. с взрыв.вещ. (05), порожение эл. током (06), возд.низких темп. (07), огр. в распоряжении (08), связанное с наркотиками (09), по заказу (12), с применением насилия (13), в целях сбыта либо сбыт наркотических средств (14), связано с нарушением конституционных прав граждан (15),</w:t>
            </w:r>
          </w:p>
          <w:p>
            <w:pPr>
              <w:spacing w:after="20"/>
              <w:ind w:left="20"/>
              <w:jc w:val="both"/>
            </w:pPr>
            <w:r>
              <w:rPr>
                <w:rFonts w:ascii="Times New Roman"/>
                <w:b w:val="false"/>
                <w:i w:val="false"/>
                <w:color w:val="000000"/>
                <w:sz w:val="20"/>
              </w:rPr>
              <w:t>
связанных с разжиганием социальной вражды (20), связанных с разжиганием национальной вражды (21), связанных с разжиганием родовой вражды (22), связанных с разжиганием рассовой вражды (23), связанных с разжиганием религиозной вражды (24), нарушавшее общественный порядок (25), подпольный цех (26), изготовление и (или) реализация неучтенной продукции (27), подпольное казино (28), подпольное онлайн-казино (29), зал игровых автоматов (30), мини–НПЗ (31), нефтетерминал (32), ввоза из-за границы (33).</w:t>
            </w:r>
          </w:p>
          <w:p>
            <w:pPr>
              <w:spacing w:after="20"/>
              <w:ind w:left="20"/>
              <w:jc w:val="both"/>
            </w:pPr>
            <w:r>
              <w:rPr>
                <w:rFonts w:ascii="Times New Roman"/>
                <w:b w:val="false"/>
                <w:i w:val="false"/>
                <w:color w:val="000000"/>
                <w:sz w:val="20"/>
              </w:rPr>
              <w:t>
</w:t>
            </w:r>
            <w:r>
              <w:rPr>
                <w:rFonts w:ascii="Times New Roman"/>
                <w:b/>
                <w:i w:val="false"/>
                <w:color w:val="000000"/>
                <w:sz w:val="20"/>
              </w:rPr>
              <w:t>33.2 Преступление выявлено:</w:t>
            </w:r>
            <w:r>
              <w:rPr>
                <w:rFonts w:ascii="Times New Roman"/>
                <w:b w:val="false"/>
                <w:i w:val="false"/>
                <w:color w:val="000000"/>
                <w:sz w:val="20"/>
              </w:rPr>
              <w:t xml:space="preserve"> с использованием аналитических данных (01).</w:t>
            </w:r>
          </w:p>
          <w:p>
            <w:pPr>
              <w:spacing w:after="20"/>
              <w:ind w:left="20"/>
              <w:jc w:val="both"/>
            </w:pPr>
            <w:r>
              <w:rPr>
                <w:rFonts w:ascii="Times New Roman"/>
                <w:b w:val="false"/>
                <w:i w:val="false"/>
                <w:color w:val="000000"/>
                <w:sz w:val="20"/>
              </w:rPr>
              <w:t>
</w:t>
            </w:r>
            <w:r>
              <w:rPr>
                <w:rFonts w:ascii="Times New Roman"/>
                <w:b/>
                <w:i w:val="false"/>
                <w:color w:val="000000"/>
                <w:sz w:val="20"/>
              </w:rPr>
              <w:t>33.3. В сфере экономики:</w:t>
            </w:r>
            <w:r>
              <w:rPr>
                <w:rFonts w:ascii="Times New Roman"/>
                <w:b w:val="false"/>
                <w:i w:val="false"/>
                <w:color w:val="000000"/>
                <w:sz w:val="20"/>
              </w:rPr>
              <w:t xml:space="preserve"> Реализация Государственных, отраслевых и других программ, финансируемых институтами развития и национальными компаниями (01), квазигосударственный сектор (02), расходования бюджетных средств, выделенных из Национального фонда РК (03), бюджетная сфера (04), государственный закуп (05), государственный материальный резерв (06), незаконный возврат НДС (07), агропромышленный комплекс (08), сельхозпродукция (09), производства и переработки рыбы (10), здравоохранения (11), строительство (12), строительство жилья по госпрограмме (13), долевое строительство (14), соцобеспечения (15), образования (16), культура (17), пенсионная система (18), страхования (19), налогообложения (20), земельные отношения (21), экология (22), прочие объекты гос.сектора (23), финансово-кредитная система (24), банк второго уровня (25), филиалы банков второго уровня (26), микрокредитная организация (27), ломбарды (28), биржевая система (29), промышленность (30), энергетика (31), топливный комплекс (32), добычи, переработки и реализация нефти и нефтепродуктов (33), металлургия (34), недропользования (35), сырье (36), добычи и переработки драгоценных металлов и камней (37), средства-массовой информации (38), связи (39), военные объекты (40), в сфере производства товаров (41), производство лекарств (42), в сфере услуг (43), торговля (44), незаконный оборот алкогольной продукции (45), игорный бизнес (46), в сфере производства контрафактной продукции (47), высокие технологии (48), производство стройматериалов (49), в сфере транспорта и коммуникации (50), товары народного потребления (51), в сфере бытового обслуживания (52), жилищно-коммунальное хозяйство (53), малый бизнес (54), средний бизнес (55), крупный бизнеса (56), средства иностранных инвестиций (57), общественный фонд (58), ассоциация (союз) (59), религиозные объединения (60), строительство автомобильных дорог (61), иные (62).</w:t>
            </w:r>
          </w:p>
          <w:p>
            <w:pPr>
              <w:spacing w:after="20"/>
              <w:ind w:left="20"/>
              <w:jc w:val="both"/>
            </w:pPr>
            <w:r>
              <w:rPr>
                <w:rFonts w:ascii="Times New Roman"/>
                <w:b w:val="false"/>
                <w:i w:val="false"/>
                <w:color w:val="000000"/>
                <w:sz w:val="20"/>
              </w:rPr>
              <w:t>
</w:t>
            </w:r>
            <w:r>
              <w:rPr>
                <w:rFonts w:ascii="Times New Roman"/>
                <w:b/>
                <w:i w:val="false"/>
                <w:color w:val="000000"/>
                <w:sz w:val="20"/>
              </w:rPr>
              <w:t>34. Совершено путем:</w:t>
            </w:r>
            <w:r>
              <w:rPr>
                <w:rFonts w:ascii="Times New Roman"/>
                <w:b w:val="false"/>
                <w:i w:val="false"/>
                <w:color w:val="000000"/>
                <w:sz w:val="20"/>
              </w:rPr>
              <w:t xml:space="preserve"> захват детей (01), захват взрослых (02), свободного доступа (03), насильственным путем (04), подбора ключа (05), взлома двери (06), обмана (07), подкупа (08), угона (09), проруба вагона, контейнера (10), срыва пломбы (11), проникновения ч/з форточку (12), пролома (13), разбития (14), отжима (15), рывка (16), ч/з балкон (17), взлома сейфа (18), угрозы применения оружия (19), поджога (20), с использованием Интернета (27), с использованием телефонного мошенничества (28), перебития номеров агрегатов (двигателей) автомобилей (29), перемещения (30), пересечения (31),</w:t>
            </w:r>
          </w:p>
          <w:p>
            <w:pPr>
              <w:spacing w:after="20"/>
              <w:ind w:left="20"/>
              <w:jc w:val="both"/>
            </w:pPr>
            <w:r>
              <w:rPr>
                <w:rFonts w:ascii="Times New Roman"/>
                <w:b w:val="false"/>
                <w:i w:val="false"/>
                <w:color w:val="000000"/>
                <w:sz w:val="20"/>
              </w:rPr>
              <w:t>
</w:t>
            </w:r>
            <w:r>
              <w:rPr>
                <w:rFonts w:ascii="Times New Roman"/>
                <w:b/>
                <w:i w:val="false"/>
                <w:color w:val="000000"/>
                <w:sz w:val="20"/>
              </w:rPr>
              <w:t>кражи:</w:t>
            </w:r>
            <w:r>
              <w:rPr>
                <w:rFonts w:ascii="Times New Roman"/>
                <w:b w:val="false"/>
                <w:i w:val="false"/>
                <w:color w:val="000000"/>
                <w:sz w:val="20"/>
              </w:rPr>
              <w:t xml:space="preserve"> разукомплектов.транспорт.средства (34), кражи: из сумок (35),</w:t>
            </w:r>
          </w:p>
          <w:p>
            <w:pPr>
              <w:spacing w:after="20"/>
              <w:ind w:left="20"/>
              <w:jc w:val="both"/>
            </w:pPr>
            <w:r>
              <w:rPr>
                <w:rFonts w:ascii="Times New Roman"/>
                <w:b w:val="false"/>
                <w:i w:val="false"/>
                <w:color w:val="000000"/>
                <w:sz w:val="20"/>
              </w:rPr>
              <w:t>
</w:t>
            </w:r>
            <w:r>
              <w:rPr>
                <w:rFonts w:ascii="Times New Roman"/>
                <w:b/>
                <w:i w:val="false"/>
                <w:color w:val="000000"/>
                <w:sz w:val="20"/>
              </w:rPr>
              <w:t>34.1 Совершено с применением:</w:t>
            </w:r>
            <w:r>
              <w:rPr>
                <w:rFonts w:ascii="Times New Roman"/>
                <w:b w:val="false"/>
                <w:i w:val="false"/>
                <w:color w:val="000000"/>
                <w:sz w:val="20"/>
              </w:rPr>
              <w:t xml:space="preserve"> оружия: в т.ч. холодного (01); электрического (02); пневматического (03); метательного (04); огнестрельного (05), в т.ч. нарезного (06), гладкоствольного (07), огнестрельного бесствольного (08), газового (09), в т.ч. с возможностью стрельбы патронами травматического действия (10), огнестрельного оружия кустарного производства (11); незарегистрированного оружия (12); гражданского зарегистрированного оружия (13); служебного зарегистрированного оружия (14); боевое ручного стрелкового оружия (15); боеприпасов (16); взрывных устройств (17): в т.ч. мин (18), гранат (19), самодельных взрывных устройств (20); взрывчатых веществ (21): в т.ч. промышленных (22), самодельных (23); орудия взлома (24); технических средств (25); транспорта (26); химических средств (27): в т.ч. отравляющих (28), психотропных веществ (29); компьютерной техники (30); программного средства (31); магнитных носителей (32); фиктивных кредитовых авизо (33); других приспособленных предметов (34); инструментов (35); маскировочных средств (36); документов (37); газорезки (38).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Сумма причиненного ущерба:</w:t>
            </w:r>
            <w:r>
              <w:rPr>
                <w:rFonts w:ascii="Times New Roman"/>
                <w:b w:val="false"/>
                <w:i w:val="false"/>
                <w:color w:val="000000"/>
                <w:sz w:val="20"/>
              </w:rPr>
              <w:t xml:space="preserve"> __________________________________ тенге</w:t>
            </w:r>
          </w:p>
          <w:p>
            <w:pPr>
              <w:spacing w:after="20"/>
              <w:ind w:left="20"/>
              <w:jc w:val="both"/>
            </w:pPr>
            <w:r>
              <w:rPr>
                <w:rFonts w:ascii="Times New Roman"/>
                <w:b w:val="false"/>
                <w:i w:val="false"/>
                <w:color w:val="000000"/>
                <w:sz w:val="20"/>
              </w:rPr>
              <w:t>
Ущерб государству: __________________________________ тенге</w:t>
            </w:r>
          </w:p>
          <w:p>
            <w:pPr>
              <w:spacing w:after="20"/>
              <w:ind w:left="20"/>
              <w:jc w:val="both"/>
            </w:pPr>
            <w:r>
              <w:rPr>
                <w:rFonts w:ascii="Times New Roman"/>
                <w:b w:val="false"/>
                <w:i w:val="false"/>
                <w:color w:val="000000"/>
                <w:sz w:val="20"/>
              </w:rPr>
              <w:t>
Ущерб юридическим лицам: __________________________________ тенге</w:t>
            </w:r>
          </w:p>
          <w:p>
            <w:pPr>
              <w:spacing w:after="20"/>
              <w:ind w:left="20"/>
              <w:jc w:val="both"/>
            </w:pPr>
            <w:r>
              <w:rPr>
                <w:rFonts w:ascii="Times New Roman"/>
                <w:b w:val="false"/>
                <w:i w:val="false"/>
                <w:color w:val="000000"/>
                <w:sz w:val="20"/>
              </w:rPr>
              <w:t>
Ущерб физическим лицам: ___________________________________ тенге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Примечание</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Описание примечания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37. Должностное лицо</w:t>
            </w:r>
            <w:r>
              <w:rPr>
                <w:rFonts w:ascii="Times New Roman"/>
                <w:b w:val="false"/>
                <w:i w:val="false"/>
                <w:color w:val="000000"/>
                <w:sz w:val="20"/>
              </w:rPr>
              <w:t xml:space="preserve"> 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38. Наименование прокуратуры в которую направлено уведомление</w:t>
            </w:r>
            <w:r>
              <w:rPr>
                <w:rFonts w:ascii="Times New Roman"/>
                <w:b w:val="false"/>
                <w:i w:val="false"/>
                <w:color w:val="000000"/>
                <w:sz w:val="20"/>
              </w:rPr>
              <w:t xml:space="preserve"> 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регистрации</w:t>
            </w:r>
            <w:r>
              <w:rPr>
                <w:rFonts w:ascii="Times New Roman"/>
                <w:b w:val="false"/>
                <w:i w:val="false"/>
                <w:color w:val="000000"/>
                <w:sz w:val="20"/>
              </w:rPr>
              <w:t xml:space="preserve"> ________________________ </w:t>
            </w:r>
            <w:r>
              <w:rPr>
                <w:rFonts w:ascii="Times New Roman"/>
                <w:b/>
                <w:i w:val="false"/>
                <w:color w:val="000000"/>
                <w:sz w:val="20"/>
              </w:rPr>
              <w:t xml:space="preserve">Дата корректировки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Вид учета:</w:t>
            </w:r>
            <w:r>
              <w:rPr>
                <w:rFonts w:ascii="Times New Roman"/>
                <w:b w:val="false"/>
                <w:i w:val="false"/>
                <w:color w:val="000000"/>
                <w:sz w:val="20"/>
              </w:rPr>
              <w:t xml:space="preserve"> учесть (1), снято в связи с повторной регистрацией в ЕРДР (2),снято в связи с оправданием либо прекращением судом по реабилитирующим основаниям (3)</w:t>
            </w:r>
          </w:p>
          <w:p>
            <w:pPr>
              <w:spacing w:after="20"/>
              <w:ind w:left="20"/>
              <w:jc w:val="both"/>
            </w:pPr>
            <w:r>
              <w:rPr>
                <w:rFonts w:ascii="Times New Roman"/>
                <w:b w:val="false"/>
                <w:i w:val="false"/>
                <w:color w:val="000000"/>
                <w:sz w:val="20"/>
              </w:rPr>
              <w:t>
</w:t>
            </w:r>
            <w:r>
              <w:rPr>
                <w:rFonts w:ascii="Times New Roman"/>
                <w:b/>
                <w:i w:val="false"/>
                <w:color w:val="000000"/>
                <w:sz w:val="20"/>
              </w:rPr>
              <w:t>Номер ЕРДР повторной регистрации</w:t>
            </w:r>
            <w:r>
              <w:rPr>
                <w:rFonts w:ascii="Times New Roman"/>
                <w:b w:val="false"/>
                <w:i w:val="false"/>
                <w:color w:val="000000"/>
                <w:sz w:val="20"/>
              </w:rPr>
              <w:t xml:space="preserve"> ___________________________________________________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12</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Решение по ЕРДР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Е-2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Номер ЕРДР</w:t>
            </w:r>
            <w:r>
              <w:rPr>
                <w:rFonts w:ascii="Times New Roman"/>
                <w:b w:val="false"/>
                <w:i w:val="false"/>
                <w:color w:val="000000"/>
                <w:sz w:val="20"/>
              </w:rPr>
              <w:t xml:space="preserve">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 Наименование органа расследования</w:t>
            </w:r>
            <w:r>
              <w:rPr>
                <w:rFonts w:ascii="Times New Roman"/>
                <w:b w:val="false"/>
                <w:i w:val="false"/>
                <w:color w:val="000000"/>
                <w:sz w:val="20"/>
              </w:rPr>
              <w:t xml:space="preserve"> 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 Форма досудебного расследования:</w:t>
            </w:r>
            <w:r>
              <w:rPr>
                <w:rFonts w:ascii="Times New Roman"/>
                <w:b w:val="false"/>
                <w:i w:val="false"/>
                <w:color w:val="000000"/>
                <w:sz w:val="20"/>
              </w:rPr>
              <w:t xml:space="preserve"> следствие (01), дознание (02), следствие в порядке ст.189 </w:t>
            </w:r>
            <w:r>
              <w:rPr>
                <w:rFonts w:ascii="Times New Roman"/>
                <w:b w:val="false"/>
                <w:i w:val="false"/>
                <w:color w:val="000000"/>
                <w:sz w:val="20"/>
              </w:rPr>
              <w:t>ч.3</w:t>
            </w:r>
            <w:r>
              <w:rPr>
                <w:rFonts w:ascii="Times New Roman"/>
                <w:b w:val="false"/>
                <w:i w:val="false"/>
                <w:color w:val="000000"/>
                <w:sz w:val="20"/>
              </w:rPr>
              <w:t xml:space="preserve"> УПК РК (03), следствие в порядке ст.189 </w:t>
            </w:r>
            <w:r>
              <w:rPr>
                <w:rFonts w:ascii="Times New Roman"/>
                <w:b w:val="false"/>
                <w:i w:val="false"/>
                <w:color w:val="000000"/>
                <w:sz w:val="20"/>
              </w:rPr>
              <w:t>ч.5</w:t>
            </w:r>
            <w:r>
              <w:rPr>
                <w:rFonts w:ascii="Times New Roman"/>
                <w:b w:val="false"/>
                <w:i w:val="false"/>
                <w:color w:val="000000"/>
                <w:sz w:val="20"/>
              </w:rPr>
              <w:t xml:space="preserve"> УПК РК (04), дознание в порядке ст.189 </w:t>
            </w:r>
            <w:r>
              <w:rPr>
                <w:rFonts w:ascii="Times New Roman"/>
                <w:b w:val="false"/>
                <w:i w:val="false"/>
                <w:color w:val="000000"/>
                <w:sz w:val="20"/>
              </w:rPr>
              <w:t>ч.4</w:t>
            </w:r>
            <w:r>
              <w:rPr>
                <w:rFonts w:ascii="Times New Roman"/>
                <w:b w:val="false"/>
                <w:i w:val="false"/>
                <w:color w:val="000000"/>
                <w:sz w:val="20"/>
              </w:rPr>
              <w:t xml:space="preserve"> УПК РК (05), протокольная форма (08), дознание в порядке ст.528 </w:t>
            </w:r>
            <w:r>
              <w:rPr>
                <w:rFonts w:ascii="Times New Roman"/>
                <w:b w:val="false"/>
                <w:i w:val="false"/>
                <w:color w:val="000000"/>
                <w:sz w:val="20"/>
              </w:rPr>
              <w:t>ч.3</w:t>
            </w:r>
            <w:r>
              <w:rPr>
                <w:rFonts w:ascii="Times New Roman"/>
                <w:b w:val="false"/>
                <w:i w:val="false"/>
                <w:color w:val="000000"/>
                <w:sz w:val="20"/>
              </w:rPr>
              <w:t xml:space="preserve"> п.3 УПК РК (09), следствие в порядке ст.528 </w:t>
            </w:r>
            <w:r>
              <w:rPr>
                <w:rFonts w:ascii="Times New Roman"/>
                <w:b w:val="false"/>
                <w:i w:val="false"/>
                <w:color w:val="000000"/>
                <w:sz w:val="20"/>
              </w:rPr>
              <w:t>ч.3</w:t>
            </w:r>
            <w:r>
              <w:rPr>
                <w:rFonts w:ascii="Times New Roman"/>
                <w:b w:val="false"/>
                <w:i w:val="false"/>
                <w:color w:val="000000"/>
                <w:sz w:val="20"/>
              </w:rPr>
              <w:t xml:space="preserve"> п.3 УПК РК (10), дознание в порядке ст.529 </w:t>
            </w:r>
            <w:r>
              <w:rPr>
                <w:rFonts w:ascii="Times New Roman"/>
                <w:b w:val="false"/>
                <w:i w:val="false"/>
                <w:color w:val="000000"/>
                <w:sz w:val="20"/>
              </w:rPr>
              <w:t>ч.6</w:t>
            </w:r>
            <w:r>
              <w:rPr>
                <w:rFonts w:ascii="Times New Roman"/>
                <w:b w:val="false"/>
                <w:i w:val="false"/>
                <w:color w:val="000000"/>
                <w:sz w:val="20"/>
              </w:rPr>
              <w:t xml:space="preserve"> п.3 УПК РК (11), следствие в порядке ст.529 </w:t>
            </w:r>
            <w:r>
              <w:rPr>
                <w:rFonts w:ascii="Times New Roman"/>
                <w:b w:val="false"/>
                <w:i w:val="false"/>
                <w:color w:val="000000"/>
                <w:sz w:val="20"/>
              </w:rPr>
              <w:t>ч.6</w:t>
            </w:r>
            <w:r>
              <w:rPr>
                <w:rFonts w:ascii="Times New Roman"/>
                <w:b w:val="false"/>
                <w:i w:val="false"/>
                <w:color w:val="000000"/>
                <w:sz w:val="20"/>
              </w:rPr>
              <w:t xml:space="preserve"> п.3 УПК РК (12).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Решение по ЕРДР:</w:t>
            </w:r>
          </w:p>
          <w:p>
            <w:pPr>
              <w:spacing w:after="20"/>
              <w:ind w:left="20"/>
              <w:jc w:val="both"/>
            </w:pPr>
            <w:r>
              <w:rPr>
                <w:rFonts w:ascii="Times New Roman"/>
                <w:b w:val="false"/>
                <w:i w:val="false"/>
                <w:color w:val="000000"/>
                <w:sz w:val="20"/>
              </w:rPr>
              <w:t>
передано для принятия решения в адмпорядке (0010)</w:t>
            </w:r>
          </w:p>
          <w:p>
            <w:pPr>
              <w:spacing w:after="20"/>
              <w:ind w:left="20"/>
              <w:jc w:val="both"/>
            </w:pPr>
            <w:r>
              <w:rPr>
                <w:rFonts w:ascii="Times New Roman"/>
                <w:b w:val="false"/>
                <w:i w:val="false"/>
                <w:color w:val="000000"/>
                <w:sz w:val="20"/>
              </w:rPr>
              <w:t>
передано для принятия решения в дисциплинарном порядке (0020)</w:t>
            </w:r>
          </w:p>
          <w:p>
            <w:pPr>
              <w:spacing w:after="20"/>
              <w:ind w:left="20"/>
              <w:jc w:val="both"/>
            </w:pPr>
            <w:r>
              <w:rPr>
                <w:rFonts w:ascii="Times New Roman"/>
                <w:b w:val="false"/>
                <w:i w:val="false"/>
                <w:color w:val="000000"/>
                <w:sz w:val="20"/>
              </w:rPr>
              <w:t>
передано в суд для рассмотрения заявления в частном порядке (0030)</w:t>
            </w:r>
          </w:p>
          <w:p>
            <w:pPr>
              <w:spacing w:after="20"/>
              <w:ind w:left="20"/>
              <w:jc w:val="both"/>
            </w:pPr>
            <w:r>
              <w:rPr>
                <w:rFonts w:ascii="Times New Roman"/>
                <w:b w:val="false"/>
                <w:i w:val="false"/>
                <w:color w:val="000000"/>
                <w:sz w:val="20"/>
              </w:rPr>
              <w:t xml:space="preserve">
передано в порядке ст.186 </w:t>
            </w:r>
            <w:r>
              <w:rPr>
                <w:rFonts w:ascii="Times New Roman"/>
                <w:b w:val="false"/>
                <w:i w:val="false"/>
                <w:color w:val="000000"/>
                <w:sz w:val="20"/>
              </w:rPr>
              <w:t>ч.1</w:t>
            </w:r>
            <w:r>
              <w:rPr>
                <w:rFonts w:ascii="Times New Roman"/>
                <w:b w:val="false"/>
                <w:i w:val="false"/>
                <w:color w:val="000000"/>
                <w:sz w:val="20"/>
              </w:rPr>
              <w:t xml:space="preserve"> п.1 УПК РК (0040)</w:t>
            </w:r>
          </w:p>
          <w:p>
            <w:pPr>
              <w:spacing w:after="20"/>
              <w:ind w:left="20"/>
              <w:jc w:val="both"/>
            </w:pPr>
            <w:r>
              <w:rPr>
                <w:rFonts w:ascii="Times New Roman"/>
                <w:b w:val="false"/>
                <w:i w:val="false"/>
                <w:color w:val="000000"/>
                <w:sz w:val="20"/>
              </w:rPr>
              <w:t xml:space="preserve">
передано в порядке ст.186 </w:t>
            </w:r>
            <w:r>
              <w:rPr>
                <w:rFonts w:ascii="Times New Roman"/>
                <w:b w:val="false"/>
                <w:i w:val="false"/>
                <w:color w:val="000000"/>
                <w:sz w:val="20"/>
              </w:rPr>
              <w:t>ч.1</w:t>
            </w:r>
            <w:r>
              <w:rPr>
                <w:rFonts w:ascii="Times New Roman"/>
                <w:b w:val="false"/>
                <w:i w:val="false"/>
                <w:color w:val="000000"/>
                <w:sz w:val="20"/>
              </w:rPr>
              <w:t xml:space="preserve"> п.2 УПК РК (0050)</w:t>
            </w:r>
          </w:p>
          <w:p>
            <w:pPr>
              <w:spacing w:after="20"/>
              <w:ind w:left="20"/>
              <w:jc w:val="both"/>
            </w:pPr>
            <w:r>
              <w:rPr>
                <w:rFonts w:ascii="Times New Roman"/>
                <w:b w:val="false"/>
                <w:i w:val="false"/>
                <w:color w:val="000000"/>
                <w:sz w:val="20"/>
              </w:rPr>
              <w:t xml:space="preserve">
передано в порядке ст.186 </w:t>
            </w:r>
            <w:r>
              <w:rPr>
                <w:rFonts w:ascii="Times New Roman"/>
                <w:b w:val="false"/>
                <w:i w:val="false"/>
                <w:color w:val="000000"/>
                <w:sz w:val="20"/>
              </w:rPr>
              <w:t>ч.1</w:t>
            </w:r>
            <w:r>
              <w:rPr>
                <w:rFonts w:ascii="Times New Roman"/>
                <w:b w:val="false"/>
                <w:i w:val="false"/>
                <w:color w:val="000000"/>
                <w:sz w:val="20"/>
              </w:rPr>
              <w:t xml:space="preserve"> УПК РК за пределы РК (0070)</w:t>
            </w:r>
          </w:p>
          <w:p>
            <w:pPr>
              <w:spacing w:after="20"/>
              <w:ind w:left="20"/>
              <w:jc w:val="both"/>
            </w:pPr>
            <w:r>
              <w:rPr>
                <w:rFonts w:ascii="Times New Roman"/>
                <w:b w:val="false"/>
                <w:i w:val="false"/>
                <w:color w:val="000000"/>
                <w:sz w:val="20"/>
              </w:rPr>
              <w:t xml:space="preserve">
передано в порядке ст. 188 </w:t>
            </w:r>
            <w:r>
              <w:rPr>
                <w:rFonts w:ascii="Times New Roman"/>
                <w:b w:val="false"/>
                <w:i w:val="false"/>
                <w:color w:val="000000"/>
                <w:sz w:val="20"/>
              </w:rPr>
              <w:t>ч.2</w:t>
            </w:r>
            <w:r>
              <w:rPr>
                <w:rFonts w:ascii="Times New Roman"/>
                <w:b w:val="false"/>
                <w:i w:val="false"/>
                <w:color w:val="000000"/>
                <w:sz w:val="20"/>
              </w:rPr>
              <w:t xml:space="preserve"> УПК РК (0090)</w:t>
            </w:r>
          </w:p>
          <w:p>
            <w:pPr>
              <w:spacing w:after="20"/>
              <w:ind w:left="20"/>
              <w:jc w:val="both"/>
            </w:pPr>
            <w:r>
              <w:rPr>
                <w:rFonts w:ascii="Times New Roman"/>
                <w:b w:val="false"/>
                <w:i w:val="false"/>
                <w:color w:val="000000"/>
                <w:sz w:val="20"/>
              </w:rPr>
              <w:t>
переквалифицировано (0080)</w:t>
            </w:r>
          </w:p>
          <w:p>
            <w:pPr>
              <w:spacing w:after="20"/>
              <w:ind w:left="20"/>
              <w:jc w:val="both"/>
            </w:pPr>
            <w:r>
              <w:rPr>
                <w:rFonts w:ascii="Times New Roman"/>
                <w:b w:val="false"/>
                <w:i w:val="false"/>
                <w:color w:val="000000"/>
                <w:sz w:val="20"/>
              </w:rPr>
              <w:t xml:space="preserve">
поручено: расследование группе следователей </w:t>
            </w:r>
            <w:r>
              <w:rPr>
                <w:rFonts w:ascii="Times New Roman"/>
                <w:b w:val="false"/>
                <w:i w:val="false"/>
                <w:color w:val="000000"/>
                <w:sz w:val="20"/>
              </w:rPr>
              <w:t>ст.194</w:t>
            </w:r>
            <w:r>
              <w:rPr>
                <w:rFonts w:ascii="Times New Roman"/>
                <w:b w:val="false"/>
                <w:i w:val="false"/>
                <w:color w:val="000000"/>
                <w:sz w:val="20"/>
              </w:rPr>
              <w:t xml:space="preserve"> УПК РК (1000)</w:t>
            </w:r>
          </w:p>
          <w:p>
            <w:pPr>
              <w:spacing w:after="20"/>
              <w:ind w:left="20"/>
              <w:jc w:val="both"/>
            </w:pPr>
            <w:r>
              <w:rPr>
                <w:rFonts w:ascii="Times New Roman"/>
                <w:b w:val="false"/>
                <w:i w:val="false"/>
                <w:color w:val="000000"/>
                <w:sz w:val="20"/>
              </w:rPr>
              <w:t>
принятие к своему производству после регистрации в ЕРДР (2000)</w:t>
            </w:r>
          </w:p>
          <w:p>
            <w:pPr>
              <w:spacing w:after="20"/>
              <w:ind w:left="20"/>
              <w:jc w:val="both"/>
            </w:pPr>
            <w:r>
              <w:rPr>
                <w:rFonts w:ascii="Times New Roman"/>
                <w:b w:val="false"/>
                <w:i w:val="false"/>
                <w:color w:val="000000"/>
                <w:sz w:val="20"/>
              </w:rPr>
              <w:t xml:space="preserve">
назначено дознание по делам протокольной формы ст.189 </w:t>
            </w:r>
            <w:r>
              <w:rPr>
                <w:rFonts w:ascii="Times New Roman"/>
                <w:b w:val="false"/>
                <w:i w:val="false"/>
                <w:color w:val="000000"/>
                <w:sz w:val="20"/>
              </w:rPr>
              <w:t>ч.4</w:t>
            </w:r>
            <w:r>
              <w:rPr>
                <w:rFonts w:ascii="Times New Roman"/>
                <w:b w:val="false"/>
                <w:i w:val="false"/>
                <w:color w:val="000000"/>
                <w:sz w:val="20"/>
              </w:rPr>
              <w:t xml:space="preserve"> УПК РК (2010)</w:t>
            </w:r>
          </w:p>
          <w:p>
            <w:pPr>
              <w:spacing w:after="20"/>
              <w:ind w:left="20"/>
              <w:jc w:val="both"/>
            </w:pPr>
            <w:r>
              <w:rPr>
                <w:rFonts w:ascii="Times New Roman"/>
                <w:b w:val="false"/>
                <w:i w:val="false"/>
                <w:color w:val="000000"/>
                <w:sz w:val="20"/>
              </w:rPr>
              <w:t xml:space="preserve">
назначено предварительное следствие по делам дознания ст.189 </w:t>
            </w:r>
            <w:r>
              <w:rPr>
                <w:rFonts w:ascii="Times New Roman"/>
                <w:b w:val="false"/>
                <w:i w:val="false"/>
                <w:color w:val="000000"/>
                <w:sz w:val="20"/>
              </w:rPr>
              <w:t>ч.5</w:t>
            </w:r>
            <w:r>
              <w:rPr>
                <w:rFonts w:ascii="Times New Roman"/>
                <w:b w:val="false"/>
                <w:i w:val="false"/>
                <w:color w:val="000000"/>
                <w:sz w:val="20"/>
              </w:rPr>
              <w:t xml:space="preserve"> УПК РК (2020)</w:t>
            </w:r>
          </w:p>
          <w:p>
            <w:pPr>
              <w:spacing w:after="20"/>
              <w:ind w:left="20"/>
              <w:jc w:val="both"/>
            </w:pPr>
            <w:r>
              <w:rPr>
                <w:rFonts w:ascii="Times New Roman"/>
                <w:b w:val="false"/>
                <w:i w:val="false"/>
                <w:color w:val="000000"/>
                <w:sz w:val="20"/>
              </w:rPr>
              <w:t xml:space="preserve">
соединение: в порядке </w:t>
            </w:r>
            <w:r>
              <w:rPr>
                <w:rFonts w:ascii="Times New Roman"/>
                <w:b w:val="false"/>
                <w:i w:val="false"/>
                <w:color w:val="000000"/>
                <w:sz w:val="20"/>
              </w:rPr>
              <w:t>ст.43</w:t>
            </w:r>
            <w:r>
              <w:rPr>
                <w:rFonts w:ascii="Times New Roman"/>
                <w:b w:val="false"/>
                <w:i w:val="false"/>
                <w:color w:val="000000"/>
                <w:sz w:val="20"/>
              </w:rPr>
              <w:t xml:space="preserve"> УПК (2030)</w:t>
            </w:r>
          </w:p>
          <w:p>
            <w:pPr>
              <w:spacing w:after="20"/>
              <w:ind w:left="20"/>
              <w:jc w:val="both"/>
            </w:pPr>
            <w:r>
              <w:rPr>
                <w:rFonts w:ascii="Times New Roman"/>
                <w:b w:val="false"/>
                <w:i w:val="false"/>
                <w:color w:val="000000"/>
                <w:sz w:val="20"/>
              </w:rPr>
              <w:t xml:space="preserve">
соединение: в порядке </w:t>
            </w:r>
            <w:r>
              <w:rPr>
                <w:rFonts w:ascii="Times New Roman"/>
                <w:b w:val="false"/>
                <w:i w:val="false"/>
                <w:color w:val="000000"/>
                <w:sz w:val="20"/>
              </w:rPr>
              <w:t>ст.43</w:t>
            </w:r>
            <w:r>
              <w:rPr>
                <w:rFonts w:ascii="Times New Roman"/>
                <w:b w:val="false"/>
                <w:i w:val="false"/>
                <w:color w:val="000000"/>
                <w:sz w:val="20"/>
              </w:rPr>
              <w:t xml:space="preserve"> УПК (в связи с повторной регистрацией в ЕРДР) (2031)</w:t>
            </w:r>
          </w:p>
          <w:p>
            <w:pPr>
              <w:spacing w:after="20"/>
              <w:ind w:left="20"/>
              <w:jc w:val="both"/>
            </w:pPr>
            <w:r>
              <w:rPr>
                <w:rFonts w:ascii="Times New Roman"/>
                <w:b w:val="false"/>
                <w:i w:val="false"/>
                <w:color w:val="000000"/>
                <w:sz w:val="20"/>
              </w:rPr>
              <w:t xml:space="preserve">
выделение из ранее соединенного: в порядке </w:t>
            </w:r>
            <w:r>
              <w:rPr>
                <w:rFonts w:ascii="Times New Roman"/>
                <w:b w:val="false"/>
                <w:i w:val="false"/>
                <w:color w:val="000000"/>
                <w:sz w:val="20"/>
              </w:rPr>
              <w:t>ст.44</w:t>
            </w:r>
            <w:r>
              <w:rPr>
                <w:rFonts w:ascii="Times New Roman"/>
                <w:b w:val="false"/>
                <w:i w:val="false"/>
                <w:color w:val="000000"/>
                <w:sz w:val="20"/>
              </w:rPr>
              <w:t xml:space="preserve"> УПК (2040)</w:t>
            </w:r>
          </w:p>
          <w:p>
            <w:pPr>
              <w:spacing w:after="20"/>
              <w:ind w:left="20"/>
              <w:jc w:val="both"/>
            </w:pPr>
            <w:r>
              <w:rPr>
                <w:rFonts w:ascii="Times New Roman"/>
                <w:b w:val="false"/>
                <w:i w:val="false"/>
                <w:color w:val="000000"/>
                <w:sz w:val="20"/>
              </w:rPr>
              <w:t xml:space="preserve">
продление срока расследования: в порядке </w:t>
            </w:r>
            <w:r>
              <w:rPr>
                <w:rFonts w:ascii="Times New Roman"/>
                <w:b w:val="false"/>
                <w:i w:val="false"/>
                <w:color w:val="000000"/>
                <w:sz w:val="20"/>
              </w:rPr>
              <w:t>ст.192</w:t>
            </w:r>
            <w:r>
              <w:rPr>
                <w:rFonts w:ascii="Times New Roman"/>
                <w:b w:val="false"/>
                <w:i w:val="false"/>
                <w:color w:val="000000"/>
                <w:sz w:val="20"/>
              </w:rPr>
              <w:t xml:space="preserve"> УПК РК (2050)</w:t>
            </w:r>
          </w:p>
          <w:p>
            <w:pPr>
              <w:spacing w:after="20"/>
              <w:ind w:left="20"/>
              <w:jc w:val="both"/>
            </w:pPr>
            <w:r>
              <w:rPr>
                <w:rFonts w:ascii="Times New Roman"/>
                <w:b w:val="false"/>
                <w:i w:val="false"/>
                <w:color w:val="000000"/>
                <w:sz w:val="20"/>
              </w:rPr>
              <w:t>
передано на ознакомление потерпевшему (2060)</w:t>
            </w:r>
          </w:p>
          <w:p>
            <w:pPr>
              <w:spacing w:after="20"/>
              <w:ind w:left="20"/>
              <w:jc w:val="both"/>
            </w:pPr>
            <w:r>
              <w:rPr>
                <w:rFonts w:ascii="Times New Roman"/>
                <w:b w:val="false"/>
                <w:i w:val="false"/>
                <w:color w:val="000000"/>
                <w:sz w:val="20"/>
              </w:rPr>
              <w:t>
передано на ознакомление подозреваемому/защитнику (2061)</w:t>
            </w:r>
          </w:p>
          <w:p>
            <w:pPr>
              <w:spacing w:after="20"/>
              <w:ind w:left="20"/>
              <w:jc w:val="both"/>
            </w:pPr>
            <w:r>
              <w:rPr>
                <w:rFonts w:ascii="Times New Roman"/>
                <w:b w:val="false"/>
                <w:i w:val="false"/>
                <w:color w:val="000000"/>
                <w:sz w:val="20"/>
              </w:rPr>
              <w:t>
передано по жалобе в прокуратуру (2062)</w:t>
            </w:r>
          </w:p>
          <w:p>
            <w:pPr>
              <w:spacing w:after="20"/>
              <w:ind w:left="20"/>
              <w:jc w:val="both"/>
            </w:pPr>
            <w:r>
              <w:rPr>
                <w:rFonts w:ascii="Times New Roman"/>
                <w:b w:val="false"/>
                <w:i w:val="false"/>
                <w:color w:val="000000"/>
                <w:sz w:val="20"/>
              </w:rPr>
              <w:t>
передано по жалобе в суд (2063)</w:t>
            </w:r>
          </w:p>
          <w:p>
            <w:pPr>
              <w:spacing w:after="20"/>
              <w:ind w:left="20"/>
              <w:jc w:val="both"/>
            </w:pPr>
            <w:r>
              <w:rPr>
                <w:rFonts w:ascii="Times New Roman"/>
                <w:b w:val="false"/>
                <w:i w:val="false"/>
                <w:color w:val="000000"/>
                <w:sz w:val="20"/>
              </w:rPr>
              <w:t xml:space="preserve">
принято к своему производству после передачи принятого к производству в порядке </w:t>
            </w:r>
            <w:r>
              <w:rPr>
                <w:rFonts w:ascii="Times New Roman"/>
                <w:b w:val="false"/>
                <w:i w:val="false"/>
                <w:color w:val="000000"/>
                <w:sz w:val="20"/>
              </w:rPr>
              <w:t>ст.186</w:t>
            </w:r>
            <w:r>
              <w:rPr>
                <w:rFonts w:ascii="Times New Roman"/>
                <w:b w:val="false"/>
                <w:i w:val="false"/>
                <w:color w:val="000000"/>
                <w:sz w:val="20"/>
              </w:rPr>
              <w:t xml:space="preserve"> УПК РК (2100), принято к своему производству после передачи в порядке ст.188 </w:t>
            </w:r>
            <w:r>
              <w:rPr>
                <w:rFonts w:ascii="Times New Roman"/>
                <w:b w:val="false"/>
                <w:i w:val="false"/>
                <w:color w:val="000000"/>
                <w:sz w:val="20"/>
              </w:rPr>
              <w:t>ч.2</w:t>
            </w:r>
            <w:r>
              <w:rPr>
                <w:rFonts w:ascii="Times New Roman"/>
                <w:b w:val="false"/>
                <w:i w:val="false"/>
                <w:color w:val="000000"/>
                <w:sz w:val="20"/>
              </w:rPr>
              <w:t xml:space="preserve"> УПК РК (2124), принято к своему производству после изменения подследственности прокурором ст.193 </w:t>
            </w:r>
            <w:r>
              <w:rPr>
                <w:rFonts w:ascii="Times New Roman"/>
                <w:b w:val="false"/>
                <w:i w:val="false"/>
                <w:color w:val="000000"/>
                <w:sz w:val="20"/>
              </w:rPr>
              <w:t>ч.1</w:t>
            </w:r>
            <w:r>
              <w:rPr>
                <w:rFonts w:ascii="Times New Roman"/>
                <w:b w:val="false"/>
                <w:i w:val="false"/>
                <w:color w:val="000000"/>
                <w:sz w:val="20"/>
              </w:rPr>
              <w:t xml:space="preserve"> п.13 УПК РК (2101), принято к своему производству после возвращения без принятия к своему производству передаваемого в порядке </w:t>
            </w:r>
            <w:r>
              <w:rPr>
                <w:rFonts w:ascii="Times New Roman"/>
                <w:b w:val="false"/>
                <w:i w:val="false"/>
                <w:color w:val="000000"/>
                <w:sz w:val="20"/>
              </w:rPr>
              <w:t>ст.186</w:t>
            </w:r>
            <w:r>
              <w:rPr>
                <w:rFonts w:ascii="Times New Roman"/>
                <w:b w:val="false"/>
                <w:i w:val="false"/>
                <w:color w:val="000000"/>
                <w:sz w:val="20"/>
              </w:rPr>
              <w:t xml:space="preserve">, ст.188 </w:t>
            </w:r>
            <w:r>
              <w:rPr>
                <w:rFonts w:ascii="Times New Roman"/>
                <w:b w:val="false"/>
                <w:i w:val="false"/>
                <w:color w:val="000000"/>
                <w:sz w:val="20"/>
              </w:rPr>
              <w:t>ч.2</w:t>
            </w:r>
            <w:r>
              <w:rPr>
                <w:rFonts w:ascii="Times New Roman"/>
                <w:b w:val="false"/>
                <w:i w:val="false"/>
                <w:color w:val="000000"/>
                <w:sz w:val="20"/>
              </w:rPr>
              <w:t xml:space="preserve"> УПК РК (2102), принято к производству после возвращения на Д/С прокурором ст.302 </w:t>
            </w:r>
            <w:r>
              <w:rPr>
                <w:rFonts w:ascii="Times New Roman"/>
                <w:b w:val="false"/>
                <w:i w:val="false"/>
                <w:color w:val="000000"/>
                <w:sz w:val="20"/>
              </w:rPr>
              <w:t>ч.1</w:t>
            </w:r>
            <w:r>
              <w:rPr>
                <w:rFonts w:ascii="Times New Roman"/>
                <w:b w:val="false"/>
                <w:i w:val="false"/>
                <w:color w:val="000000"/>
                <w:sz w:val="20"/>
              </w:rPr>
              <w:t xml:space="preserve"> п.3 УПК РК (2104), принято к производству после возвращения прокурором для производства предварительного следствия в порядке ст.190 </w:t>
            </w:r>
            <w:r>
              <w:rPr>
                <w:rFonts w:ascii="Times New Roman"/>
                <w:b w:val="false"/>
                <w:i w:val="false"/>
                <w:color w:val="000000"/>
                <w:sz w:val="20"/>
              </w:rPr>
              <w:t>ч.7</w:t>
            </w:r>
            <w:r>
              <w:rPr>
                <w:rFonts w:ascii="Times New Roman"/>
                <w:b w:val="false"/>
                <w:i w:val="false"/>
                <w:color w:val="000000"/>
                <w:sz w:val="20"/>
              </w:rPr>
              <w:t xml:space="preserve"> п.2 УПК РК (2105), принятие к производству после возвращения на Д/С прокурором в порядке ст.518 </w:t>
            </w:r>
            <w:r>
              <w:rPr>
                <w:rFonts w:ascii="Times New Roman"/>
                <w:b w:val="false"/>
                <w:i w:val="false"/>
                <w:color w:val="000000"/>
                <w:sz w:val="20"/>
              </w:rPr>
              <w:t>ч.5</w:t>
            </w:r>
            <w:r>
              <w:rPr>
                <w:rFonts w:ascii="Times New Roman"/>
                <w:b w:val="false"/>
                <w:i w:val="false"/>
                <w:color w:val="000000"/>
                <w:sz w:val="20"/>
              </w:rPr>
              <w:t xml:space="preserve"> п.2 УПК РК (2106), принято к производству после отмены постановления о прекращении (прокурором </w:t>
            </w:r>
            <w:r>
              <w:rPr>
                <w:rFonts w:ascii="Times New Roman"/>
                <w:b w:val="false"/>
                <w:i w:val="false"/>
                <w:color w:val="000000"/>
                <w:sz w:val="20"/>
              </w:rPr>
              <w:t>ст.193</w:t>
            </w:r>
            <w:r>
              <w:rPr>
                <w:rFonts w:ascii="Times New Roman"/>
                <w:b w:val="false"/>
                <w:i w:val="false"/>
                <w:color w:val="000000"/>
                <w:sz w:val="20"/>
              </w:rPr>
              <w:t xml:space="preserve"> ч.10 УПК РК, судом ст.106 </w:t>
            </w:r>
            <w:r>
              <w:rPr>
                <w:rFonts w:ascii="Times New Roman"/>
                <w:b w:val="false"/>
                <w:i w:val="false"/>
                <w:color w:val="000000"/>
                <w:sz w:val="20"/>
              </w:rPr>
              <w:t>ч.8</w:t>
            </w:r>
            <w:r>
              <w:rPr>
                <w:rFonts w:ascii="Times New Roman"/>
                <w:b w:val="false"/>
                <w:i w:val="false"/>
                <w:color w:val="000000"/>
                <w:sz w:val="20"/>
              </w:rPr>
              <w:t xml:space="preserve"> п.1 УПК РК) (2107),</w:t>
            </w:r>
          </w:p>
          <w:p>
            <w:pPr>
              <w:spacing w:after="20"/>
              <w:ind w:left="20"/>
              <w:jc w:val="both"/>
            </w:pPr>
            <w:r>
              <w:rPr>
                <w:rFonts w:ascii="Times New Roman"/>
                <w:b w:val="false"/>
                <w:i w:val="false"/>
                <w:color w:val="000000"/>
                <w:sz w:val="20"/>
              </w:rPr>
              <w:t>
возобновление прерванных сроков досудебного производства (2108),</w:t>
            </w:r>
          </w:p>
          <w:p>
            <w:pPr>
              <w:spacing w:after="20"/>
              <w:ind w:left="20"/>
              <w:jc w:val="both"/>
            </w:pPr>
            <w:r>
              <w:rPr>
                <w:rFonts w:ascii="Times New Roman"/>
                <w:b w:val="false"/>
                <w:i w:val="false"/>
                <w:color w:val="000000"/>
                <w:sz w:val="20"/>
              </w:rPr>
              <w:t xml:space="preserve">
принято дело для проведения следственных и иных процессуальных действий в порядке ст.617 </w:t>
            </w:r>
            <w:r>
              <w:rPr>
                <w:rFonts w:ascii="Times New Roman"/>
                <w:b w:val="false"/>
                <w:i w:val="false"/>
                <w:color w:val="000000"/>
                <w:sz w:val="20"/>
              </w:rPr>
              <w:t>ч.1</w:t>
            </w:r>
            <w:r>
              <w:rPr>
                <w:rFonts w:ascii="Times New Roman"/>
                <w:b w:val="false"/>
                <w:i w:val="false"/>
                <w:color w:val="000000"/>
                <w:sz w:val="20"/>
              </w:rPr>
              <w:t xml:space="preserve"> УПК РК (после подписания процессуального соглашения) (2109), принято дело после возвращения прокурором с отказом в удовлетворении ходатайства о процессуальном соглашении (2110), принято дело возвращенное судом в порядке ст.623 </w:t>
            </w:r>
            <w:r>
              <w:rPr>
                <w:rFonts w:ascii="Times New Roman"/>
                <w:b w:val="false"/>
                <w:i w:val="false"/>
                <w:color w:val="000000"/>
                <w:sz w:val="20"/>
              </w:rPr>
              <w:t>ч.1</w:t>
            </w:r>
            <w:r>
              <w:rPr>
                <w:rFonts w:ascii="Times New Roman"/>
                <w:b w:val="false"/>
                <w:i w:val="false"/>
                <w:color w:val="000000"/>
                <w:sz w:val="20"/>
              </w:rPr>
              <w:t xml:space="preserve"> п.2 УПК РК для производства расследования (2111), принято дело возвращенное судом в порядке ст.623 </w:t>
            </w:r>
            <w:r>
              <w:rPr>
                <w:rFonts w:ascii="Times New Roman"/>
                <w:b w:val="false"/>
                <w:i w:val="false"/>
                <w:color w:val="000000"/>
                <w:sz w:val="20"/>
              </w:rPr>
              <w:t>ч.3</w:t>
            </w:r>
            <w:r>
              <w:rPr>
                <w:rFonts w:ascii="Times New Roman"/>
                <w:b w:val="false"/>
                <w:i w:val="false"/>
                <w:color w:val="000000"/>
                <w:sz w:val="20"/>
              </w:rPr>
              <w:t xml:space="preserve"> УПК РК для производства расследования (2112), принято дело возвращенное судом в порядке ст.529 </w:t>
            </w:r>
            <w:r>
              <w:rPr>
                <w:rFonts w:ascii="Times New Roman"/>
                <w:b w:val="false"/>
                <w:i w:val="false"/>
                <w:color w:val="000000"/>
                <w:sz w:val="20"/>
              </w:rPr>
              <w:t>ч.6</w:t>
            </w:r>
            <w:r>
              <w:rPr>
                <w:rFonts w:ascii="Times New Roman"/>
                <w:b w:val="false"/>
                <w:i w:val="false"/>
                <w:color w:val="000000"/>
                <w:sz w:val="20"/>
              </w:rPr>
              <w:t xml:space="preserve"> п.3 УПК РК для производства дознания (2113), принято возвращенное судом постановление о применении мер медицинского характера в порядке ст.521 </w:t>
            </w:r>
            <w:r>
              <w:rPr>
                <w:rFonts w:ascii="Times New Roman"/>
                <w:b w:val="false"/>
                <w:i w:val="false"/>
                <w:color w:val="000000"/>
                <w:sz w:val="20"/>
              </w:rPr>
              <w:t>ч.5</w:t>
            </w:r>
            <w:r>
              <w:rPr>
                <w:rFonts w:ascii="Times New Roman"/>
                <w:b w:val="false"/>
                <w:i w:val="false"/>
                <w:color w:val="000000"/>
                <w:sz w:val="20"/>
              </w:rPr>
              <w:t xml:space="preserve"> УПК РК для расследования в общем порядке (2114), принятие возвращенного судом постановления о применении мер медицинского характера в порядке ст.524 ч.1 УПК РК для расследования в общем порядке (2115), принятие материалов направленных судом в порядке ст.502 </w:t>
            </w:r>
            <w:r>
              <w:rPr>
                <w:rFonts w:ascii="Times New Roman"/>
                <w:b w:val="false"/>
                <w:i w:val="false"/>
                <w:color w:val="000000"/>
                <w:sz w:val="20"/>
              </w:rPr>
              <w:t>ч.4</w:t>
            </w:r>
            <w:r>
              <w:rPr>
                <w:rFonts w:ascii="Times New Roman"/>
                <w:b w:val="false"/>
                <w:i w:val="false"/>
                <w:color w:val="000000"/>
                <w:sz w:val="20"/>
              </w:rPr>
              <w:t xml:space="preserve"> УПК РК (2116), принятие уголовного дела направленного судом в порядке ст.394 </w:t>
            </w:r>
            <w:r>
              <w:rPr>
                <w:rFonts w:ascii="Times New Roman"/>
                <w:b w:val="false"/>
                <w:i w:val="false"/>
                <w:color w:val="000000"/>
                <w:sz w:val="20"/>
              </w:rPr>
              <w:t>ч.4</w:t>
            </w:r>
            <w:r>
              <w:rPr>
                <w:rFonts w:ascii="Times New Roman"/>
                <w:b w:val="false"/>
                <w:i w:val="false"/>
                <w:color w:val="000000"/>
                <w:sz w:val="20"/>
              </w:rPr>
              <w:t xml:space="preserve"> УПК РК (2117), принятие после возвращения судом в порядке </w:t>
            </w:r>
            <w:r>
              <w:rPr>
                <w:rFonts w:ascii="Times New Roman"/>
                <w:b w:val="false"/>
                <w:i w:val="false"/>
                <w:color w:val="000000"/>
                <w:sz w:val="20"/>
              </w:rPr>
              <w:t>ст.323</w:t>
            </w:r>
            <w:r>
              <w:rPr>
                <w:rFonts w:ascii="Times New Roman"/>
                <w:b w:val="false"/>
                <w:i w:val="false"/>
                <w:color w:val="000000"/>
                <w:sz w:val="20"/>
              </w:rPr>
              <w:t xml:space="preserve"> УПК РК дел расследованных в порядке УДР или в порядке процессуального соглашения (2118), принято к производству после возвращения прокурором для производства дознания в порядке ст.190  </w:t>
            </w:r>
            <w:r>
              <w:rPr>
                <w:rFonts w:ascii="Times New Roman"/>
                <w:b w:val="false"/>
                <w:i w:val="false"/>
                <w:color w:val="000000"/>
                <w:sz w:val="20"/>
              </w:rPr>
              <w:t>ч.7</w:t>
            </w:r>
            <w:r>
              <w:rPr>
                <w:rFonts w:ascii="Times New Roman"/>
                <w:b w:val="false"/>
                <w:i w:val="false"/>
                <w:color w:val="000000"/>
                <w:sz w:val="20"/>
              </w:rPr>
              <w:t xml:space="preserve"> п.2 УПК РК (2119), принято дело возвращенное судом в порядке ст.529 </w:t>
            </w:r>
            <w:r>
              <w:rPr>
                <w:rFonts w:ascii="Times New Roman"/>
                <w:b w:val="false"/>
                <w:i w:val="false"/>
                <w:color w:val="000000"/>
                <w:sz w:val="20"/>
              </w:rPr>
              <w:t>ч.6</w:t>
            </w:r>
            <w:r>
              <w:rPr>
                <w:rFonts w:ascii="Times New Roman"/>
                <w:b w:val="false"/>
                <w:i w:val="false"/>
                <w:color w:val="000000"/>
                <w:sz w:val="20"/>
              </w:rPr>
              <w:t xml:space="preserve"> п.3 УПК РК для производства предварительного следствия (2120), принято дело возвращенное прокурором в порядке ст.528  </w:t>
            </w:r>
            <w:r>
              <w:rPr>
                <w:rFonts w:ascii="Times New Roman"/>
                <w:b w:val="false"/>
                <w:i w:val="false"/>
                <w:color w:val="000000"/>
                <w:sz w:val="20"/>
              </w:rPr>
              <w:t>ч.3</w:t>
            </w:r>
            <w:r>
              <w:rPr>
                <w:rFonts w:ascii="Times New Roman"/>
                <w:b w:val="false"/>
                <w:i w:val="false"/>
                <w:color w:val="000000"/>
                <w:sz w:val="20"/>
              </w:rPr>
              <w:t xml:space="preserve"> п.3 УПК РК для производства предварительного следствия (2121), принято дело возвращенное прокурором в порядке ст.528  </w:t>
            </w:r>
            <w:r>
              <w:rPr>
                <w:rFonts w:ascii="Times New Roman"/>
                <w:b w:val="false"/>
                <w:i w:val="false"/>
                <w:color w:val="000000"/>
                <w:sz w:val="20"/>
              </w:rPr>
              <w:t>ч.3</w:t>
            </w:r>
            <w:r>
              <w:rPr>
                <w:rFonts w:ascii="Times New Roman"/>
                <w:b w:val="false"/>
                <w:i w:val="false"/>
                <w:color w:val="000000"/>
                <w:sz w:val="20"/>
              </w:rPr>
              <w:t xml:space="preserve"> п.3 УПК РК для производства дознания (2122), принято дело возвращенное судом в порядке ст.623 </w:t>
            </w:r>
            <w:r>
              <w:rPr>
                <w:rFonts w:ascii="Times New Roman"/>
                <w:b w:val="false"/>
                <w:i w:val="false"/>
                <w:color w:val="000000"/>
                <w:sz w:val="20"/>
              </w:rPr>
              <w:t>ч.1</w:t>
            </w:r>
            <w:r>
              <w:rPr>
                <w:rFonts w:ascii="Times New Roman"/>
                <w:b w:val="false"/>
                <w:i w:val="false"/>
                <w:color w:val="000000"/>
                <w:sz w:val="20"/>
              </w:rPr>
              <w:t xml:space="preserve"> п.3 УПК РК для производства расследования (2123).</w:t>
            </w:r>
          </w:p>
          <w:p>
            <w:pPr>
              <w:spacing w:after="20"/>
              <w:ind w:left="20"/>
              <w:jc w:val="both"/>
            </w:pPr>
            <w:r>
              <w:rPr>
                <w:rFonts w:ascii="Times New Roman"/>
                <w:b w:val="false"/>
                <w:i w:val="false"/>
                <w:color w:val="000000"/>
                <w:sz w:val="20"/>
              </w:rPr>
              <w:t xml:space="preserve">
прерывание срока по ст.45 </w:t>
            </w:r>
            <w:r>
              <w:rPr>
                <w:rFonts w:ascii="Times New Roman"/>
                <w:b w:val="false"/>
                <w:i w:val="false"/>
                <w:color w:val="000000"/>
                <w:sz w:val="20"/>
              </w:rPr>
              <w:t>ч.7</w:t>
            </w:r>
            <w:r>
              <w:rPr>
                <w:rFonts w:ascii="Times New Roman"/>
                <w:b w:val="false"/>
                <w:i w:val="false"/>
                <w:color w:val="000000"/>
                <w:sz w:val="20"/>
              </w:rPr>
              <w:t xml:space="preserve"> п.1 УПК РК (3010), прерывание срока по ст.45 </w:t>
            </w:r>
            <w:r>
              <w:rPr>
                <w:rFonts w:ascii="Times New Roman"/>
                <w:b w:val="false"/>
                <w:i w:val="false"/>
                <w:color w:val="000000"/>
                <w:sz w:val="20"/>
              </w:rPr>
              <w:t>ч.7</w:t>
            </w:r>
            <w:r>
              <w:rPr>
                <w:rFonts w:ascii="Times New Roman"/>
                <w:b w:val="false"/>
                <w:i w:val="false"/>
                <w:color w:val="000000"/>
                <w:sz w:val="20"/>
              </w:rPr>
              <w:t xml:space="preserve"> п.2 УПК РК (3020),</w:t>
            </w:r>
          </w:p>
          <w:p>
            <w:pPr>
              <w:spacing w:after="20"/>
              <w:ind w:left="20"/>
              <w:jc w:val="both"/>
            </w:pPr>
            <w:r>
              <w:rPr>
                <w:rFonts w:ascii="Times New Roman"/>
                <w:b w:val="false"/>
                <w:i w:val="false"/>
                <w:color w:val="000000"/>
                <w:sz w:val="20"/>
              </w:rPr>
              <w:t>
прерывание срока по ст.45 ч.7 п.3 УПК РК (3030), прерывание срока по ст.45 ч.7 п. 4 УПК РК (3040),</w:t>
            </w:r>
          </w:p>
          <w:p>
            <w:pPr>
              <w:spacing w:after="20"/>
              <w:ind w:left="20"/>
              <w:jc w:val="both"/>
            </w:pPr>
            <w:r>
              <w:rPr>
                <w:rFonts w:ascii="Times New Roman"/>
                <w:b w:val="false"/>
                <w:i w:val="false"/>
                <w:color w:val="000000"/>
                <w:sz w:val="20"/>
              </w:rPr>
              <w:t>
прерывание срока по ст.45 ч.7 п.5 УПК РК (3050), прерывание срока по ст.45 ч.7 п.6 УПК РК (3060),</w:t>
            </w:r>
          </w:p>
          <w:p>
            <w:pPr>
              <w:spacing w:after="20"/>
              <w:ind w:left="20"/>
              <w:jc w:val="both"/>
            </w:pPr>
            <w:r>
              <w:rPr>
                <w:rFonts w:ascii="Times New Roman"/>
                <w:b w:val="false"/>
                <w:i w:val="false"/>
                <w:color w:val="000000"/>
                <w:sz w:val="20"/>
              </w:rPr>
              <w:t>
прерывание срока по ст.45 ч.7 п.7 УПК РК (3070)</w:t>
            </w:r>
          </w:p>
          <w:p>
            <w:pPr>
              <w:spacing w:after="20"/>
              <w:ind w:left="20"/>
              <w:jc w:val="both"/>
            </w:pPr>
            <w:r>
              <w:rPr>
                <w:rFonts w:ascii="Times New Roman"/>
                <w:b w:val="false"/>
                <w:i w:val="false"/>
                <w:color w:val="000000"/>
                <w:sz w:val="20"/>
              </w:rPr>
              <w:t xml:space="preserve">
прекращено по ст.35 </w:t>
            </w:r>
            <w:r>
              <w:rPr>
                <w:rFonts w:ascii="Times New Roman"/>
                <w:b w:val="false"/>
                <w:i w:val="false"/>
                <w:color w:val="000000"/>
                <w:sz w:val="20"/>
              </w:rPr>
              <w:t>ч.1</w:t>
            </w:r>
            <w:r>
              <w:rPr>
                <w:rFonts w:ascii="Times New Roman"/>
                <w:b w:val="false"/>
                <w:i w:val="false"/>
                <w:color w:val="000000"/>
                <w:sz w:val="20"/>
              </w:rPr>
              <w:t xml:space="preserve"> п.1 УПК РК (4010), прекращено по ст.35 ч.1 п.2 УПК РК (4020),</w:t>
            </w:r>
          </w:p>
          <w:p>
            <w:pPr>
              <w:spacing w:after="20"/>
              <w:ind w:left="20"/>
              <w:jc w:val="both"/>
            </w:pPr>
            <w:r>
              <w:rPr>
                <w:rFonts w:ascii="Times New Roman"/>
                <w:b w:val="false"/>
                <w:i w:val="false"/>
                <w:color w:val="000000"/>
                <w:sz w:val="20"/>
              </w:rPr>
              <w:t>
прекращено по ст.35 ч.1 п.3 УПК РК (4030), прекращено по ст.35 ч.1 п.4 УПК РК (4040),</w:t>
            </w:r>
          </w:p>
          <w:p>
            <w:pPr>
              <w:spacing w:after="20"/>
              <w:ind w:left="20"/>
              <w:jc w:val="both"/>
            </w:pPr>
            <w:r>
              <w:rPr>
                <w:rFonts w:ascii="Times New Roman"/>
                <w:b w:val="false"/>
                <w:i w:val="false"/>
                <w:color w:val="000000"/>
                <w:sz w:val="20"/>
              </w:rPr>
              <w:t>
прекращено по ст.35 ч.1 п.5 УПК РК (4050), прекращено по ст.35 ч.1 п.6 УПК РК (4060),</w:t>
            </w:r>
          </w:p>
          <w:p>
            <w:pPr>
              <w:spacing w:after="20"/>
              <w:ind w:left="20"/>
              <w:jc w:val="both"/>
            </w:pPr>
            <w:r>
              <w:rPr>
                <w:rFonts w:ascii="Times New Roman"/>
                <w:b w:val="false"/>
                <w:i w:val="false"/>
                <w:color w:val="000000"/>
                <w:sz w:val="20"/>
              </w:rPr>
              <w:t>
прекращено по ст.35 ч.1 п.7 УПК РК (4070), прекращено по ст.35 ч.1 п.8 УПК РК (4080),</w:t>
            </w:r>
          </w:p>
          <w:p>
            <w:pPr>
              <w:spacing w:after="20"/>
              <w:ind w:left="20"/>
              <w:jc w:val="both"/>
            </w:pPr>
            <w:r>
              <w:rPr>
                <w:rFonts w:ascii="Times New Roman"/>
                <w:b w:val="false"/>
                <w:i w:val="false"/>
                <w:color w:val="000000"/>
                <w:sz w:val="20"/>
              </w:rPr>
              <w:t>
прекращено по ст.35 ч.п.9 УПК РК (4090), прекращено по ст.35 ч.1 п.10 УПК РК (4100),</w:t>
            </w:r>
          </w:p>
          <w:p>
            <w:pPr>
              <w:spacing w:after="20"/>
              <w:ind w:left="20"/>
              <w:jc w:val="both"/>
            </w:pPr>
            <w:r>
              <w:rPr>
                <w:rFonts w:ascii="Times New Roman"/>
                <w:b w:val="false"/>
                <w:i w:val="false"/>
                <w:color w:val="000000"/>
                <w:sz w:val="20"/>
              </w:rPr>
              <w:t>
прекращено по ст.35 ч.1 п.11 УПК РК (4110), прекращено по ст.35 ч.1 п.12 УПК РК - ст.65 УК РК (4121),</w:t>
            </w:r>
          </w:p>
          <w:p>
            <w:pPr>
              <w:spacing w:after="20"/>
              <w:ind w:left="20"/>
              <w:jc w:val="both"/>
            </w:pPr>
            <w:r>
              <w:rPr>
                <w:rFonts w:ascii="Times New Roman"/>
                <w:b w:val="false"/>
                <w:i w:val="false"/>
                <w:color w:val="000000"/>
                <w:sz w:val="20"/>
              </w:rPr>
              <w:t>
прекращено по ст.35 ч.1 п.12 УПК РК - ст.66 УК РК (4122), прекращено по ст.35 ч.1 п.12 УПК РК - ст.67 УК РК (4123), прекращено по ст. 35 ч.1 п.12 УПК РК - ст.68 ч.1 УК РК (4124), прекращено по в т.ч. в порядке медиации ст. 35 ч.1 п.12 УПК РК - ст. 68 ч.1 УК РК (4125), прекращено по ст. 35 ч.1 п.12 УПК РК - ст. 68 ч.2 УК РК (4126), прекращено по в т.ч. в порядке медиации ст. 35 ч.1 п.12 УПК РК - ст. 68 ч.2 УК РК (4127), прекращено по ст. 35 ч.1 п.12 УПК РК - ст. 68 ч.3 УК РК (4128), прекращено в порядке ст.518 ч.1 п.1 УПК РК (4130).</w:t>
            </w:r>
          </w:p>
          <w:p>
            <w:pPr>
              <w:spacing w:after="20"/>
              <w:ind w:left="20"/>
              <w:jc w:val="both"/>
            </w:pPr>
            <w:r>
              <w:rPr>
                <w:rFonts w:ascii="Times New Roman"/>
                <w:b w:val="false"/>
                <w:i w:val="false"/>
                <w:color w:val="000000"/>
                <w:sz w:val="20"/>
              </w:rPr>
              <w:t xml:space="preserve">
прекращено по ст. 36 УПК РК - ст. 66 УК РК (4131), прекращено по ст. 36 УПК РК - ст.67 УК РК (4132), прекращено по ст. 36 УПК РК - ст. 68 УК РК (4133), прекращено по ст. 36 УПК РК - прим.ст.ст. </w:t>
            </w:r>
            <w:r>
              <w:rPr>
                <w:rFonts w:ascii="Times New Roman"/>
                <w:b w:val="false"/>
                <w:i w:val="false"/>
                <w:color w:val="000000"/>
                <w:sz w:val="20"/>
              </w:rPr>
              <w:t>ст.442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w:t>
            </w:r>
            <w:r>
              <w:rPr>
                <w:rFonts w:ascii="Times New Roman"/>
                <w:b w:val="false"/>
                <w:i w:val="false"/>
                <w:color w:val="000000"/>
                <w:sz w:val="20"/>
              </w:rPr>
              <w:t xml:space="preserve"> УК РК (4134).</w:t>
            </w:r>
          </w:p>
          <w:p>
            <w:pPr>
              <w:spacing w:after="20"/>
              <w:ind w:left="20"/>
              <w:jc w:val="both"/>
            </w:pPr>
            <w:r>
              <w:rPr>
                <w:rFonts w:ascii="Times New Roman"/>
                <w:b w:val="false"/>
                <w:i w:val="false"/>
                <w:color w:val="000000"/>
                <w:sz w:val="20"/>
              </w:rPr>
              <w:t xml:space="preserve">
дело направлено прокурору по </w:t>
            </w:r>
            <w:r>
              <w:rPr>
                <w:rFonts w:ascii="Times New Roman"/>
                <w:b w:val="false"/>
                <w:i w:val="false"/>
                <w:color w:val="000000"/>
                <w:sz w:val="20"/>
              </w:rPr>
              <w:t>ст.300</w:t>
            </w:r>
            <w:r>
              <w:rPr>
                <w:rFonts w:ascii="Times New Roman"/>
                <w:b w:val="false"/>
                <w:i w:val="false"/>
                <w:color w:val="000000"/>
                <w:sz w:val="20"/>
              </w:rPr>
              <w:t xml:space="preserve"> УПК РК (5010),</w:t>
            </w:r>
          </w:p>
          <w:p>
            <w:pPr>
              <w:spacing w:after="20"/>
              <w:ind w:left="20"/>
              <w:jc w:val="both"/>
            </w:pPr>
            <w:r>
              <w:rPr>
                <w:rFonts w:ascii="Times New Roman"/>
                <w:b w:val="false"/>
                <w:i w:val="false"/>
                <w:color w:val="000000"/>
                <w:sz w:val="20"/>
              </w:rPr>
              <w:t xml:space="preserve">
дело направлено прокурору в порядке </w:t>
            </w:r>
            <w:r>
              <w:rPr>
                <w:rFonts w:ascii="Times New Roman"/>
                <w:b w:val="false"/>
                <w:i w:val="false"/>
                <w:color w:val="000000"/>
                <w:sz w:val="20"/>
              </w:rPr>
              <w:t>ст.190</w:t>
            </w:r>
            <w:r>
              <w:rPr>
                <w:rFonts w:ascii="Times New Roman"/>
                <w:b w:val="false"/>
                <w:i w:val="false"/>
                <w:color w:val="000000"/>
                <w:sz w:val="20"/>
              </w:rPr>
              <w:t xml:space="preserve"> УПК РК (УДР) (5015)</w:t>
            </w:r>
          </w:p>
          <w:p>
            <w:pPr>
              <w:spacing w:after="20"/>
              <w:ind w:left="20"/>
              <w:jc w:val="both"/>
            </w:pPr>
            <w:r>
              <w:rPr>
                <w:rFonts w:ascii="Times New Roman"/>
                <w:b w:val="false"/>
                <w:i w:val="false"/>
                <w:color w:val="000000"/>
                <w:sz w:val="20"/>
              </w:rPr>
              <w:t xml:space="preserve">
дело направлено прокурору по ст. 528 </w:t>
            </w:r>
            <w:r>
              <w:rPr>
                <w:rFonts w:ascii="Times New Roman"/>
                <w:b w:val="false"/>
                <w:i w:val="false"/>
                <w:color w:val="000000"/>
                <w:sz w:val="20"/>
              </w:rPr>
              <w:t>ч.2</w:t>
            </w:r>
            <w:r>
              <w:rPr>
                <w:rFonts w:ascii="Times New Roman"/>
                <w:b w:val="false"/>
                <w:i w:val="false"/>
                <w:color w:val="000000"/>
                <w:sz w:val="20"/>
              </w:rPr>
              <w:t xml:space="preserve"> УПК РК (5020)</w:t>
            </w:r>
          </w:p>
          <w:p>
            <w:pPr>
              <w:spacing w:after="20"/>
              <w:ind w:left="20"/>
              <w:jc w:val="both"/>
            </w:pPr>
            <w:r>
              <w:rPr>
                <w:rFonts w:ascii="Times New Roman"/>
                <w:b w:val="false"/>
                <w:i w:val="false"/>
                <w:color w:val="000000"/>
                <w:sz w:val="20"/>
              </w:rPr>
              <w:t xml:space="preserve">
дело направлено прокурору по ст. 518 </w:t>
            </w:r>
            <w:r>
              <w:rPr>
                <w:rFonts w:ascii="Times New Roman"/>
                <w:b w:val="false"/>
                <w:i w:val="false"/>
                <w:color w:val="000000"/>
                <w:sz w:val="20"/>
              </w:rPr>
              <w:t>ч.1</w:t>
            </w:r>
            <w:r>
              <w:rPr>
                <w:rFonts w:ascii="Times New Roman"/>
                <w:b w:val="false"/>
                <w:i w:val="false"/>
                <w:color w:val="000000"/>
                <w:sz w:val="20"/>
              </w:rPr>
              <w:t xml:space="preserve"> п.2 УПК РК (5030)</w:t>
            </w:r>
          </w:p>
          <w:p>
            <w:pPr>
              <w:spacing w:after="20"/>
              <w:ind w:left="20"/>
              <w:jc w:val="both"/>
            </w:pPr>
            <w:r>
              <w:rPr>
                <w:rFonts w:ascii="Times New Roman"/>
                <w:b w:val="false"/>
                <w:i w:val="false"/>
                <w:color w:val="000000"/>
                <w:sz w:val="20"/>
              </w:rPr>
              <w:t xml:space="preserve">
дело направлено прокурору в порядке ст. 615 </w:t>
            </w:r>
            <w:r>
              <w:rPr>
                <w:rFonts w:ascii="Times New Roman"/>
                <w:b w:val="false"/>
                <w:i w:val="false"/>
                <w:color w:val="000000"/>
                <w:sz w:val="20"/>
              </w:rPr>
              <w:t>ч.2</w:t>
            </w:r>
            <w:r>
              <w:rPr>
                <w:rFonts w:ascii="Times New Roman"/>
                <w:b w:val="false"/>
                <w:i w:val="false"/>
                <w:color w:val="000000"/>
                <w:sz w:val="20"/>
              </w:rPr>
              <w:t xml:space="preserve"> УПК РК (5040)</w:t>
            </w:r>
          </w:p>
          <w:p>
            <w:pPr>
              <w:spacing w:after="20"/>
              <w:ind w:left="20"/>
              <w:jc w:val="both"/>
            </w:pPr>
            <w:r>
              <w:rPr>
                <w:rFonts w:ascii="Times New Roman"/>
                <w:b w:val="false"/>
                <w:i w:val="false"/>
                <w:color w:val="000000"/>
                <w:sz w:val="20"/>
              </w:rPr>
              <w:t xml:space="preserve">
дело направлено прокурору по ст. 614 </w:t>
            </w:r>
            <w:r>
              <w:rPr>
                <w:rFonts w:ascii="Times New Roman"/>
                <w:b w:val="false"/>
                <w:i w:val="false"/>
                <w:color w:val="000000"/>
                <w:sz w:val="20"/>
              </w:rPr>
              <w:t>ч.1</w:t>
            </w:r>
            <w:r>
              <w:rPr>
                <w:rFonts w:ascii="Times New Roman"/>
                <w:b w:val="false"/>
                <w:i w:val="false"/>
                <w:color w:val="000000"/>
                <w:sz w:val="20"/>
              </w:rPr>
              <w:t xml:space="preserve"> п.1 УПК РК (5050)</w:t>
            </w:r>
          </w:p>
          <w:p>
            <w:pPr>
              <w:spacing w:after="20"/>
              <w:ind w:left="20"/>
              <w:jc w:val="both"/>
            </w:pPr>
            <w:r>
              <w:rPr>
                <w:rFonts w:ascii="Times New Roman"/>
                <w:b w:val="false"/>
                <w:i w:val="false"/>
                <w:color w:val="000000"/>
                <w:sz w:val="20"/>
              </w:rPr>
              <w:t xml:space="preserve">
дело направлено прокурору в порядке ст. 502 </w:t>
            </w:r>
            <w:r>
              <w:rPr>
                <w:rFonts w:ascii="Times New Roman"/>
                <w:b w:val="false"/>
                <w:i w:val="false"/>
                <w:color w:val="000000"/>
                <w:sz w:val="20"/>
              </w:rPr>
              <w:t>ч.4</w:t>
            </w:r>
            <w:r>
              <w:rPr>
                <w:rFonts w:ascii="Times New Roman"/>
                <w:b w:val="false"/>
                <w:i w:val="false"/>
                <w:color w:val="000000"/>
                <w:sz w:val="20"/>
              </w:rPr>
              <w:t xml:space="preserve"> УПК РК после производства расследования (5060)</w:t>
            </w:r>
          </w:p>
          <w:p>
            <w:pPr>
              <w:spacing w:after="20"/>
              <w:ind w:left="20"/>
              <w:jc w:val="both"/>
            </w:pPr>
            <w:r>
              <w:rPr>
                <w:rFonts w:ascii="Times New Roman"/>
                <w:b w:val="false"/>
                <w:i w:val="false"/>
                <w:color w:val="000000"/>
                <w:sz w:val="20"/>
              </w:rPr>
              <w:t>
</w:t>
            </w:r>
            <w:r>
              <w:rPr>
                <w:rFonts w:ascii="Times New Roman"/>
                <w:b/>
                <w:i w:val="false"/>
                <w:color w:val="000000"/>
                <w:sz w:val="20"/>
              </w:rPr>
              <w:t>Дата принятия решения:</w:t>
            </w:r>
            <w:r>
              <w:rPr>
                <w:rFonts w:ascii="Times New Roman"/>
                <w:b w:val="false"/>
                <w:i w:val="false"/>
                <w:color w:val="000000"/>
                <w:sz w:val="20"/>
              </w:rPr>
              <w:t xml:space="preserve"> "_____"__________20____г.</w:t>
            </w:r>
          </w:p>
          <w:p>
            <w:pPr>
              <w:spacing w:after="20"/>
              <w:ind w:left="20"/>
              <w:jc w:val="both"/>
            </w:pPr>
            <w:r>
              <w:rPr>
                <w:rFonts w:ascii="Times New Roman"/>
                <w:b w:val="false"/>
                <w:i w:val="false"/>
                <w:color w:val="000000"/>
                <w:sz w:val="20"/>
              </w:rPr>
              <w:t>
</w:t>
            </w:r>
            <w:r>
              <w:rPr>
                <w:rFonts w:ascii="Times New Roman"/>
                <w:b/>
                <w:i w:val="false"/>
                <w:color w:val="000000"/>
                <w:sz w:val="20"/>
              </w:rPr>
              <w:t>Решение принято:</w:t>
            </w:r>
            <w:r>
              <w:rPr>
                <w:rFonts w:ascii="Times New Roman"/>
                <w:b w:val="false"/>
                <w:i w:val="false"/>
                <w:color w:val="000000"/>
                <w:sz w:val="20"/>
              </w:rPr>
              <w:t xml:space="preserve"> сотрудником органа уголовного преследования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 Описание решения </w:t>
            </w:r>
            <w:r>
              <w:rPr>
                <w:rFonts w:ascii="Times New Roman"/>
                <w:b w:val="false"/>
                <w:i w:val="false"/>
                <w:color w:val="000000"/>
                <w:sz w:val="20"/>
              </w:rPr>
              <w:t>(Установил для постановления)</w:t>
            </w:r>
          </w:p>
          <w:p>
            <w:pPr>
              <w:spacing w:after="20"/>
              <w:ind w:left="20"/>
              <w:jc w:val="both"/>
            </w:pPr>
            <w:r>
              <w:rPr>
                <w:rFonts w:ascii="Times New Roman"/>
                <w:b w:val="false"/>
                <w:i w:val="false"/>
                <w:color w:val="000000"/>
                <w:sz w:val="20"/>
              </w:rPr>
              <w:t>
</w:t>
            </w:r>
            <w:r>
              <w:rPr>
                <w:rFonts w:ascii="Times New Roman"/>
                <w:b w:val="false"/>
                <w:i/>
                <w:color w:val="000000"/>
                <w:sz w:val="20"/>
              </w:rPr>
              <w:t>Описание решения, для формирования протоколов постановлений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Квалификация преступления </w:t>
            </w:r>
            <w:r>
              <w:rPr>
                <w:rFonts w:ascii="Times New Roman"/>
                <w:b w:val="false"/>
                <w:i w:val="false"/>
                <w:color w:val="000000"/>
                <w:sz w:val="20"/>
              </w:rPr>
              <w:t xml:space="preserve">_________________ п.п._________________ </w:t>
            </w:r>
            <w:r>
              <w:rPr>
                <w:rFonts w:ascii="Times New Roman"/>
                <w:b w:val="false"/>
                <w:i w:val="false"/>
                <w:color w:val="000000"/>
                <w:sz w:val="20"/>
              </w:rPr>
              <w:t>УК</w:t>
            </w:r>
            <w:r>
              <w:rPr>
                <w:rFonts w:ascii="Times New Roman"/>
                <w:b w:val="false"/>
                <w:i w:val="false"/>
                <w:color w:val="000000"/>
                <w:sz w:val="20"/>
              </w:rPr>
              <w:t xml:space="preserve"> РК</w:t>
            </w:r>
          </w:p>
          <w:p>
            <w:pPr>
              <w:spacing w:after="20"/>
              <w:ind w:left="20"/>
              <w:jc w:val="both"/>
            </w:pPr>
            <w:r>
              <w:rPr>
                <w:rFonts w:ascii="Times New Roman"/>
                <w:b w:val="false"/>
                <w:i w:val="false"/>
                <w:color w:val="000000"/>
                <w:sz w:val="20"/>
              </w:rPr>
              <w:t xml:space="preserve">
по </w:t>
            </w:r>
            <w:r>
              <w:rPr>
                <w:rFonts w:ascii="Times New Roman"/>
                <w:b w:val="false"/>
                <w:i w:val="false"/>
                <w:color w:val="000000"/>
                <w:sz w:val="20"/>
              </w:rPr>
              <w:t>ст. 11</w:t>
            </w:r>
            <w:r>
              <w:rPr>
                <w:rFonts w:ascii="Times New Roman"/>
                <w:b w:val="false"/>
                <w:i w:val="false"/>
                <w:color w:val="000000"/>
                <w:sz w:val="20"/>
              </w:rPr>
              <w:t xml:space="preserve"> УК РК: не определена (0), небольшой тяжести (1), средней тяжести (2), тяжкое (3), особо тяжкое (4).</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5.1 Квалификация преступления _________ п.п. _______по </w:t>
            </w:r>
            <w:r>
              <w:rPr>
                <w:rFonts w:ascii="Times New Roman"/>
                <w:b w:val="false"/>
                <w:i w:val="false"/>
                <w:color w:val="000000"/>
                <w:sz w:val="20"/>
              </w:rPr>
              <w:t>УК</w:t>
            </w:r>
            <w:r>
              <w:rPr>
                <w:rFonts w:ascii="Times New Roman"/>
                <w:b/>
                <w:i w:val="false"/>
                <w:color w:val="000000"/>
                <w:sz w:val="20"/>
              </w:rPr>
              <w:t xml:space="preserve"> РК от 16.07.97 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Переквалифицировано со ст.</w:t>
            </w:r>
            <w:r>
              <w:rPr>
                <w:rFonts w:ascii="Times New Roman"/>
                <w:b w:val="false"/>
                <w:i w:val="false"/>
                <w:color w:val="000000"/>
                <w:sz w:val="20"/>
              </w:rPr>
              <w:t xml:space="preserve"> __________________п.п.________________УК РК</w:t>
            </w:r>
          </w:p>
          <w:p>
            <w:pPr>
              <w:spacing w:after="20"/>
              <w:ind w:left="20"/>
              <w:jc w:val="both"/>
            </w:pPr>
            <w:r>
              <w:rPr>
                <w:rFonts w:ascii="Times New Roman"/>
                <w:b w:val="false"/>
                <w:i w:val="false"/>
                <w:color w:val="000000"/>
                <w:sz w:val="20"/>
              </w:rPr>
              <w:t>
Дата переквалификации "____"________20___г.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Номер основного ЕРДР</w:t>
            </w:r>
            <w:r>
              <w:rPr>
                <w:rFonts w:ascii="Times New Roman"/>
                <w:b w:val="false"/>
                <w:i w:val="false"/>
                <w:color w:val="000000"/>
                <w:sz w:val="20"/>
              </w:rPr>
              <w:t xml:space="preserve"> 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 Выделено из ранее соединенного ЕРДР</w:t>
            </w:r>
            <w:r>
              <w:rPr>
                <w:rFonts w:ascii="Times New Roman"/>
                <w:b w:val="false"/>
                <w:i w:val="false"/>
                <w:color w:val="000000"/>
                <w:sz w:val="20"/>
              </w:rPr>
              <w:t xml:space="preserve"> 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Наименование органа организовавшего СОГ</w:t>
            </w:r>
            <w:r>
              <w:rPr>
                <w:rFonts w:ascii="Times New Roman"/>
                <w:b w:val="false"/>
                <w:i w:val="false"/>
                <w:color w:val="000000"/>
                <w:sz w:val="20"/>
              </w:rPr>
              <w:t xml:space="preserve"> 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9.1. Руководитель СОГ</w:t>
            </w:r>
            <w:r>
              <w:rPr>
                <w:rFonts w:ascii="Times New Roman"/>
                <w:b w:val="false"/>
                <w:i w:val="false"/>
                <w:color w:val="000000"/>
                <w:sz w:val="20"/>
              </w:rPr>
              <w:t xml:space="preserve"> 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10.Передано в орган</w:t>
            </w:r>
            <w:r>
              <w:rPr>
                <w:rFonts w:ascii="Times New Roman"/>
                <w:b w:val="false"/>
                <w:i w:val="false"/>
                <w:color w:val="000000"/>
                <w:sz w:val="20"/>
              </w:rPr>
              <w:t xml:space="preserve"> _______________________________________________________________</w:t>
            </w:r>
          </w:p>
          <w:p>
            <w:pPr>
              <w:spacing w:after="20"/>
              <w:ind w:left="20"/>
              <w:jc w:val="both"/>
            </w:pPr>
            <w:r>
              <w:rPr>
                <w:rFonts w:ascii="Times New Roman"/>
                <w:b w:val="false"/>
                <w:i w:val="false"/>
                <w:color w:val="000000"/>
                <w:sz w:val="20"/>
              </w:rPr>
              <w:t>
передано в службу: следствие (1), дознание (2)</w:t>
            </w:r>
          </w:p>
          <w:p>
            <w:pPr>
              <w:spacing w:after="20"/>
              <w:ind w:left="20"/>
              <w:jc w:val="both"/>
            </w:pPr>
            <w:r>
              <w:rPr>
                <w:rFonts w:ascii="Times New Roman"/>
                <w:b w:val="false"/>
                <w:i w:val="false"/>
                <w:color w:val="000000"/>
                <w:sz w:val="20"/>
              </w:rPr>
              <w:t>
исходящий №______________________ дата "____"________20___г.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Продлен до:</w:t>
            </w:r>
            <w:r>
              <w:rPr>
                <w:rFonts w:ascii="Times New Roman"/>
                <w:b w:val="false"/>
                <w:i w:val="false"/>
                <w:color w:val="000000"/>
                <w:sz w:val="20"/>
              </w:rPr>
              <w:t xml:space="preserve"> /_____/ месяцев /______/ дней</w:t>
            </w:r>
          </w:p>
          <w:p>
            <w:pPr>
              <w:spacing w:after="20"/>
              <w:ind w:left="20"/>
              <w:jc w:val="both"/>
            </w:pPr>
            <w:r>
              <w:rPr>
                <w:rFonts w:ascii="Times New Roman"/>
                <w:b w:val="false"/>
                <w:i w:val="false"/>
                <w:color w:val="000000"/>
                <w:sz w:val="20"/>
              </w:rPr>
              <w:t>
Дата до которой продлен срок."____"________20___г.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Дело находилось на ознакомлении:</w:t>
            </w:r>
            <w:r>
              <w:rPr>
                <w:rFonts w:ascii="Times New Roman"/>
                <w:b w:val="false"/>
                <w:i w:val="false"/>
                <w:color w:val="000000"/>
                <w:sz w:val="20"/>
              </w:rPr>
              <w:t>с "____"_______20___г. по "____"______20___г.</w:t>
            </w:r>
          </w:p>
          <w:p>
            <w:pPr>
              <w:spacing w:after="20"/>
              <w:ind w:left="20"/>
              <w:jc w:val="both"/>
            </w:pPr>
            <w:r>
              <w:rPr>
                <w:rFonts w:ascii="Times New Roman"/>
                <w:b w:val="false"/>
                <w:i w:val="false"/>
                <w:color w:val="000000"/>
                <w:sz w:val="20"/>
              </w:rPr>
              <w:t>
</w:t>
            </w:r>
            <w:r>
              <w:rPr>
                <w:rFonts w:ascii="Times New Roman"/>
                <w:b/>
                <w:i w:val="false"/>
                <w:color w:val="000000"/>
                <w:sz w:val="20"/>
              </w:rPr>
              <w:t>13. Дело находилось по жалобе:</w:t>
            </w:r>
            <w:r>
              <w:rPr>
                <w:rFonts w:ascii="Times New Roman"/>
                <w:b w:val="false"/>
                <w:i w:val="false"/>
                <w:color w:val="000000"/>
                <w:sz w:val="20"/>
              </w:rPr>
              <w:t xml:space="preserve"> с "____"________20___г. по "____"________20___г.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Примечание:</w:t>
            </w:r>
          </w:p>
          <w:p>
            <w:pPr>
              <w:spacing w:after="20"/>
              <w:ind w:left="20"/>
              <w:jc w:val="both"/>
            </w:pPr>
            <w:r>
              <w:rPr>
                <w:rFonts w:ascii="Times New Roman"/>
                <w:b w:val="false"/>
                <w:i w:val="false"/>
                <w:color w:val="000000"/>
                <w:sz w:val="20"/>
              </w:rPr>
              <w:t>
</w:t>
            </w:r>
            <w:r>
              <w:rPr>
                <w:rFonts w:ascii="Times New Roman"/>
                <w:b w:val="false"/>
                <w:i/>
                <w:color w:val="000000"/>
                <w:sz w:val="20"/>
              </w:rPr>
              <w:t>Описание примечания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Должностное лицо, осуществляющее расследование</w:t>
            </w:r>
            <w:r>
              <w:rPr>
                <w:rFonts w:ascii="Times New Roman"/>
                <w:b w:val="false"/>
                <w:i w:val="false"/>
                <w:color w:val="000000"/>
                <w:sz w:val="20"/>
              </w:rPr>
              <w:t xml:space="preserve"> 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15.1. Начальник подразделения осуществляющего расследование</w:t>
            </w:r>
            <w:r>
              <w:rPr>
                <w:rFonts w:ascii="Times New Roman"/>
                <w:b w:val="false"/>
                <w:i w:val="false"/>
                <w:color w:val="000000"/>
                <w:sz w:val="20"/>
              </w:rPr>
              <w:t xml:space="preserve"> 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16. Прокурор</w:t>
            </w:r>
            <w:r>
              <w:rPr>
                <w:rFonts w:ascii="Times New Roman"/>
                <w:b w:val="false"/>
                <w:i w:val="false"/>
                <w:color w:val="000000"/>
                <w:sz w:val="20"/>
              </w:rPr>
              <w:t>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17. Наименование прокуратуры осуществляющей надзор</w:t>
            </w:r>
            <w:r>
              <w:rPr>
                <w:rFonts w:ascii="Times New Roman"/>
                <w:b w:val="false"/>
                <w:i w:val="false"/>
                <w:color w:val="000000"/>
                <w:sz w:val="20"/>
              </w:rPr>
              <w:t xml:space="preserve"> 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w:t>
      </w:r>
      <w:r>
        <w:rPr>
          <w:rFonts w:ascii="Times New Roman"/>
          <w:b w:val="false"/>
          <w:i w:val="false"/>
          <w:color w:val="000000"/>
          <w:sz w:val="28"/>
        </w:rPr>
        <w:t xml:space="preserve"> "____"________20___г.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дата корректировки</w:t>
      </w:r>
      <w:r>
        <w:rPr>
          <w:rFonts w:ascii="Times New Roman"/>
          <w:b w:val="false"/>
          <w:i w:val="false"/>
          <w:color w:val="000000"/>
          <w:sz w:val="28"/>
        </w:rPr>
        <w:t xml:space="preserve"> "____"________20___г.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Продолжение к решению по ЕРДР</w:t>
      </w:r>
      <w:r>
        <w:rPr>
          <w:rFonts w:ascii="Times New Roman"/>
          <w:b w:val="false"/>
          <w:i w:val="false"/>
          <w:color w:val="000000"/>
          <w:sz w:val="28"/>
        </w:rPr>
        <w:t xml:space="preserve"> </w:t>
      </w:r>
      <w:r>
        <w:rPr>
          <w:rFonts w:ascii="Times New Roman"/>
          <w:b w:val="false"/>
          <w:i/>
          <w:color w:val="000000"/>
          <w:sz w:val="28"/>
        </w:rPr>
        <w:t>(сведения по оконченным)</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Преступление совершено лицом:</w:t>
            </w:r>
          </w:p>
          <w:p>
            <w:pPr>
              <w:spacing w:after="20"/>
              <w:ind w:left="20"/>
              <w:jc w:val="both"/>
            </w:pPr>
            <w:r>
              <w:rPr>
                <w:rFonts w:ascii="Times New Roman"/>
                <w:b w:val="false"/>
                <w:i w:val="false"/>
                <w:color w:val="000000"/>
                <w:sz w:val="20"/>
              </w:rPr>
              <w:t>
в составе: группы лиц (01), группы лиц по предварительному сговору (02), организованной группы (03), преступной организации (04), преступного сообщества (05), транснациональной организованной группы (06), транснациональной преступной организации (07), транснационального преступного сообщества (08), террористической группы (09), экстремистской группы (10), банды (11), незаконного военизированного формирования (12), с выявленными связями: коррумпированными (13), межрегиональными (14), международными (15).</w:t>
            </w:r>
          </w:p>
          <w:p>
            <w:pPr>
              <w:spacing w:after="20"/>
              <w:ind w:left="20"/>
              <w:jc w:val="both"/>
            </w:pPr>
            <w:r>
              <w:rPr>
                <w:rFonts w:ascii="Times New Roman"/>
                <w:b w:val="false"/>
                <w:i w:val="false"/>
                <w:color w:val="000000"/>
                <w:sz w:val="20"/>
              </w:rPr>
              <w:t>
в состоянии: алкогольного опьянения (16), в состоянии: наркотического опьянения (17), в состоянии: токсикоманического опьянения (18), в состоянии: иного болезненного состояния психики (19),</w:t>
            </w:r>
          </w:p>
          <w:p>
            <w:pPr>
              <w:spacing w:after="20"/>
              <w:ind w:left="20"/>
              <w:jc w:val="both"/>
            </w:pPr>
            <w:r>
              <w:rPr>
                <w:rFonts w:ascii="Times New Roman"/>
                <w:b w:val="false"/>
                <w:i w:val="false"/>
                <w:color w:val="000000"/>
                <w:sz w:val="20"/>
              </w:rPr>
              <w:t>
лицом, ранее совершавшим уголовное правонарушение (20), несовершеннолетним (21), гражданин Республики Казахстан (22), гражданин Содружества Независимых Государств (далее - СНГ) (23), лицо без гражданства (24), иностранный гражданин (25), оралман (26)</w:t>
            </w:r>
          </w:p>
          <w:p>
            <w:pPr>
              <w:spacing w:after="20"/>
              <w:ind w:left="20"/>
              <w:jc w:val="both"/>
            </w:pPr>
            <w:r>
              <w:rPr>
                <w:rFonts w:ascii="Times New Roman"/>
                <w:b w:val="false"/>
                <w:i w:val="false"/>
                <w:color w:val="000000"/>
                <w:sz w:val="20"/>
              </w:rPr>
              <w:t>
состоящим на учете в органах внутренних дел: в отношении которого вынесено защитное предписание (27), в отношении которого принято решение об ограничении досуга и установлении особых требований к поведению (28), несовершеннолетним не достигшим возраста, с которого наступает уголовная ответственность (29), несовершеннолетним, обвиняемым или подозреваемым, в отношении которого избрана мера пресечения, не связанная с арестом (30), несовершеннолетним, освобожденным из учреждений уголовно-исполнительной системы (31), выпускником специальной организации образования и организации образования с особым режимом содержания (32), родителем или другим законным представителем несовершеннолетнего, не исполняющего свои обязанности по воспитанию, обучению и (или) содержанию несовершеннолетнего, а также отрицательно влияющим на его поведение (33).</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18.1 Гражданство иностранца </w:t>
            </w:r>
            <w:r>
              <w:rPr>
                <w:rFonts w:ascii="Times New Roman"/>
                <w:b w:val="false"/>
                <w:i w:val="false"/>
                <w:color w:val="000000"/>
                <w:sz w:val="20"/>
              </w:rPr>
              <w:t>(по справочнику) 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19. По роду занятий преступление совершил:</w:t>
            </w:r>
            <w:r>
              <w:rPr>
                <w:rFonts w:ascii="Times New Roman"/>
                <w:b w:val="false"/>
                <w:i w:val="false"/>
                <w:color w:val="000000"/>
                <w:sz w:val="20"/>
              </w:rPr>
              <w:t xml:space="preserve"> кандидат в Президенты (001); кандидат в депутаты (002); лицо, выполняющее государственные функции: депутат (003), политический служащий (005), аким (004); судья (006); занимающее ответственную государственную должность (007), другие лица, выполняющие государственные функции, а также приравненные к ним (008); прокурор (011);</w:t>
            </w:r>
          </w:p>
          <w:p>
            <w:pPr>
              <w:spacing w:after="20"/>
              <w:ind w:left="20"/>
              <w:jc w:val="both"/>
            </w:pPr>
            <w:r>
              <w:rPr>
                <w:rFonts w:ascii="Times New Roman"/>
                <w:b w:val="false"/>
                <w:i w:val="false"/>
                <w:color w:val="000000"/>
                <w:sz w:val="20"/>
              </w:rPr>
              <w:t>
сотрудник: МВД (013), Комитета уголовно-исполнительной системы МВД (009), ЧС МВД (019), национальной гвардии МВД (020), КГД МФ (014), в том числе (далее-т.ч.): служба экономических расследований (016), органы налоговой службы (018), таможенных органов (021), Департамента досудебных расследований АДГСиПК (015), КНБ (017), погранслужбы КНБ (022), Службы государственной охраны (023), военнослужащий: контрактной службы (024), срочной службы (025), военнослужащий 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РК (031); сотрудник МО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служащие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p>
          <w:p>
            <w:pPr>
              <w:spacing w:after="20"/>
              <w:ind w:left="20"/>
              <w:jc w:val="both"/>
            </w:pPr>
            <w:r>
              <w:rPr>
                <w:rFonts w:ascii="Times New Roman"/>
                <w:b w:val="false"/>
                <w:i w:val="false"/>
                <w:color w:val="000000"/>
                <w:sz w:val="20"/>
              </w:rPr>
              <w:t>
служащие министерств: здравоохранения и социального развития (010); образования и науки (040); финансов (046); сельского хозяйства (047); иностранных дел (048); культуры и спорта (075), в т.ч. Комитета по делам религий (081), Комитета по делам спорта и физической культуры (049); юстиции(052), в т.ч. Департамента по исполнению судебных актов МЮ (033); энергетики (012); национальной экономики(088), в т.ч. Комитета по статистике (078), Комитета по регулированию естественных монополий и защите конкуренции (080), Комитет по делам строительства, жилищно-коммунального хозяйства и управления земельными ресурсами (083), Комитета по защите прав потребителей (086); по инвестициям и развитию (077), в т.ч. Комитета связи, информатизации и информации (095), Аэрокосмического комитета (090);</w:t>
            </w:r>
          </w:p>
          <w:p>
            <w:pPr>
              <w:spacing w:after="20"/>
              <w:ind w:left="20"/>
              <w:jc w:val="both"/>
            </w:pPr>
            <w:r>
              <w:rPr>
                <w:rFonts w:ascii="Times New Roman"/>
                <w:b w:val="false"/>
                <w:i w:val="false"/>
                <w:color w:val="000000"/>
                <w:sz w:val="20"/>
              </w:rPr>
              <w:t>
служащие: Национального банка (096), Счетного комитета по контролю за исполнением республиканского бюджета (097); Агентства по делам государственной службы и противодействую коррупции (087), иные (085);</w:t>
            </w:r>
          </w:p>
          <w:p>
            <w:pPr>
              <w:spacing w:after="20"/>
              <w:ind w:left="20"/>
              <w:jc w:val="both"/>
            </w:pPr>
            <w:r>
              <w:rPr>
                <w:rFonts w:ascii="Times New Roman"/>
                <w:b w:val="false"/>
                <w:i w:val="false"/>
                <w:color w:val="000000"/>
                <w:sz w:val="20"/>
              </w:rPr>
              <w:t>
учащийся: средней школы (051), гимназии (053), лицея (054), колледжа (055), студент ВУЗа (056), учащийся ПТШ (057), курсант (058).</w:t>
            </w:r>
          </w:p>
          <w:p>
            <w:pPr>
              <w:spacing w:after="20"/>
              <w:ind w:left="20"/>
              <w:jc w:val="both"/>
            </w:pPr>
            <w:r>
              <w:rPr>
                <w:rFonts w:ascii="Times New Roman"/>
                <w:b w:val="false"/>
                <w:i w:val="false"/>
                <w:color w:val="000000"/>
                <w:sz w:val="20"/>
              </w:rPr>
              <w:t>
работник транспорта: машинист (069), водитель (070), проводник ж/д (071).</w:t>
            </w:r>
          </w:p>
          <w:p>
            <w:pPr>
              <w:spacing w:after="20"/>
              <w:ind w:left="20"/>
              <w:jc w:val="both"/>
            </w:pPr>
            <w:r>
              <w:rPr>
                <w:rFonts w:ascii="Times New Roman"/>
                <w:b w:val="false"/>
                <w:i w:val="false"/>
                <w:color w:val="000000"/>
                <w:sz w:val="20"/>
              </w:rPr>
              <w:t>
прочие: работник культуры и искусства (072); служитель культа (073); адвокат (074); безработный (082); пенсионер (084), осужденный (091); осужденный ИУ (092); осужденный без лишения свободы (093); следственно-арестованный(094);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другаякатегория лиц (099).</w:t>
            </w:r>
          </w:p>
          <w:p>
            <w:pPr>
              <w:spacing w:after="20"/>
              <w:ind w:left="20"/>
              <w:jc w:val="both"/>
            </w:pPr>
            <w:r>
              <w:rPr>
                <w:rFonts w:ascii="Times New Roman"/>
                <w:b w:val="false"/>
                <w:i w:val="false"/>
                <w:color w:val="000000"/>
                <w:sz w:val="20"/>
              </w:rPr>
              <w:t>
</w:t>
            </w:r>
            <w:r>
              <w:rPr>
                <w:rFonts w:ascii="Times New Roman"/>
                <w:b/>
                <w:i w:val="false"/>
                <w:color w:val="000000"/>
                <w:sz w:val="20"/>
              </w:rPr>
              <w:t>19.1 Дополнительные отметки:</w:t>
            </w:r>
            <w:r>
              <w:rPr>
                <w:rFonts w:ascii="Times New Roman"/>
                <w:b w:val="false"/>
                <w:i w:val="false"/>
                <w:color w:val="000000"/>
                <w:sz w:val="20"/>
              </w:rPr>
              <w:t xml:space="preserve"> лицо, являющийся субъектом в соответствии с п.</w:t>
            </w:r>
            <w:r>
              <w:rPr>
                <w:rFonts w:ascii="Times New Roman"/>
                <w:b w:val="false"/>
                <w:i w:val="false"/>
                <w:color w:val="000000"/>
                <w:sz w:val="20"/>
              </w:rPr>
              <w:t>ст.3</w:t>
            </w:r>
            <w:r>
              <w:rPr>
                <w:rFonts w:ascii="Times New Roman"/>
                <w:b w:val="false"/>
                <w:i w:val="false"/>
                <w:color w:val="000000"/>
                <w:sz w:val="20"/>
              </w:rPr>
              <w:t>, 4 п.3 ст.3 Закона РК "О борьбе с коррупцией" (32), п.4 </w:t>
            </w:r>
            <w:r>
              <w:rPr>
                <w:rFonts w:ascii="Times New Roman"/>
                <w:b w:val="false"/>
                <w:i w:val="false"/>
                <w:color w:val="000000"/>
                <w:sz w:val="20"/>
              </w:rPr>
              <w:t>ст.3</w:t>
            </w:r>
            <w:r>
              <w:rPr>
                <w:rFonts w:ascii="Times New Roman"/>
                <w:b w:val="false"/>
                <w:i w:val="false"/>
                <w:color w:val="000000"/>
                <w:sz w:val="20"/>
              </w:rPr>
              <w:t xml:space="preserve"> Закона РК "О борьбе с коррупцией" (33), иждивенец (81), беременная (83), инвалид 1 и 2 групп (85), лидер, авторитет криминальной среды (95)</w:t>
            </w:r>
          </w:p>
          <w:p>
            <w:pPr>
              <w:spacing w:after="20"/>
              <w:ind w:left="20"/>
              <w:jc w:val="both"/>
            </w:pPr>
            <w:r>
              <w:rPr>
                <w:rFonts w:ascii="Times New Roman"/>
                <w:b w:val="false"/>
                <w:i w:val="false"/>
                <w:color w:val="000000"/>
                <w:sz w:val="20"/>
              </w:rPr>
              <w:t>
</w:t>
            </w:r>
            <w:r>
              <w:rPr>
                <w:rFonts w:ascii="Times New Roman"/>
                <w:b/>
                <w:i w:val="false"/>
                <w:color w:val="000000"/>
                <w:sz w:val="20"/>
              </w:rPr>
              <w:t>20. Мотив преступления:</w:t>
            </w:r>
            <w:r>
              <w:rPr>
                <w:rFonts w:ascii="Times New Roman"/>
                <w:b w:val="false"/>
                <w:i w:val="false"/>
                <w:color w:val="000000"/>
                <w:sz w:val="20"/>
              </w:rPr>
              <w:t xml:space="preserve"> корыстные побуждения (01), сексуальные побуждения (02), хулиганские побуждения (03), с целью сокрытия др.преступления (04), семейно-бытовые: ревность, ссора, иные (05), месть (06), межнациональные отношения (07), социальные отношения (08), расовые отношения (09), религиозные отношения (10), с целью приобретения наркотиков (11), с целью приобретения сильнодействующих веществ (12), с целью приобретения психотропных веществ (13), с целью приобретения ядовитых веществ (14), с целью приобретения спиртного (15), с целью завладения оружием (16), неуставные отношения (17), по заказу (18), трудовая эксплуатация (20), сексуальная эксплуатация (21), усыновление, удочерение (22), иные (19).</w:t>
            </w:r>
          </w:p>
          <w:p>
            <w:pPr>
              <w:spacing w:after="20"/>
              <w:ind w:left="20"/>
              <w:jc w:val="both"/>
            </w:pPr>
            <w:r>
              <w:rPr>
                <w:rFonts w:ascii="Times New Roman"/>
                <w:b w:val="false"/>
                <w:i w:val="false"/>
                <w:color w:val="000000"/>
                <w:sz w:val="20"/>
              </w:rPr>
              <w:t>
</w:t>
            </w:r>
            <w:r>
              <w:rPr>
                <w:rFonts w:ascii="Times New Roman"/>
                <w:b/>
                <w:i w:val="false"/>
                <w:color w:val="000000"/>
                <w:sz w:val="20"/>
              </w:rPr>
              <w:t>21. Форма вины:</w:t>
            </w:r>
            <w:r>
              <w:rPr>
                <w:rFonts w:ascii="Times New Roman"/>
                <w:b w:val="false"/>
                <w:i w:val="false"/>
                <w:color w:val="000000"/>
                <w:sz w:val="20"/>
              </w:rPr>
              <w:t xml:space="preserve"> умышленно (1), по неосторожности (2).</w:t>
            </w:r>
          </w:p>
          <w:p>
            <w:pPr>
              <w:spacing w:after="20"/>
              <w:ind w:left="20"/>
              <w:jc w:val="both"/>
            </w:pPr>
            <w:r>
              <w:rPr>
                <w:rFonts w:ascii="Times New Roman"/>
                <w:b w:val="false"/>
                <w:i w:val="false"/>
                <w:color w:val="000000"/>
                <w:sz w:val="20"/>
              </w:rPr>
              <w:t>
</w:t>
            </w:r>
            <w:r>
              <w:rPr>
                <w:rFonts w:ascii="Times New Roman"/>
                <w:b/>
                <w:i w:val="false"/>
                <w:color w:val="000000"/>
                <w:sz w:val="20"/>
              </w:rPr>
              <w:t>22. Уголовное преследование осуществлялось:</w:t>
            </w:r>
            <w:r>
              <w:rPr>
                <w:rFonts w:ascii="Times New Roman"/>
                <w:b w:val="false"/>
                <w:i w:val="false"/>
                <w:color w:val="000000"/>
                <w:sz w:val="20"/>
              </w:rPr>
              <w:t xml:space="preserve"> следствием (01), дознанием (02), участковым инспектором полиции (03), оперуполномоч.уголовного розыска (04), оперуполномоч. по борьбе с наркотиками (05), инспектором органов АДГСиПК (06), оперуполномоченным отдела по борьбе с экстремизмом (07), оперуполномоченным управления по борьбе с организованной преступностью (08), специальным прокурором (09), должностным лицом КНБ, уполномоченным органом в сфере внешней разведки (10), сотрудником Службы государственной охраны, наделенными функциями дознания (11), участковым инспектором полиции по делам несовершеннолетних (12), участковым инспектором полиции по делам несовершеннолетних, закрепленным за организацией образования (13).</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Сумма причиненного ущерба: __________________________ тенге</w:t>
            </w:r>
          </w:p>
          <w:p>
            <w:pPr>
              <w:spacing w:after="20"/>
              <w:ind w:left="20"/>
              <w:jc w:val="both"/>
            </w:pPr>
            <w:r>
              <w:rPr>
                <w:rFonts w:ascii="Times New Roman"/>
                <w:b w:val="false"/>
                <w:i w:val="false"/>
                <w:color w:val="000000"/>
                <w:sz w:val="20"/>
              </w:rPr>
              <w:t>
Государству ____________ тенге, юридическим лицам ________________ тенге, физическим лицам ____________________ тенге</w:t>
            </w:r>
          </w:p>
          <w:p>
            <w:pPr>
              <w:spacing w:after="20"/>
              <w:ind w:left="20"/>
              <w:jc w:val="both"/>
            </w:pPr>
            <w:r>
              <w:rPr>
                <w:rFonts w:ascii="Times New Roman"/>
                <w:b w:val="false"/>
                <w:i w:val="false"/>
                <w:color w:val="000000"/>
                <w:sz w:val="20"/>
              </w:rPr>
              <w:t>
23.1 Добровольно погашен: ______________________________ тенге</w:t>
            </w:r>
          </w:p>
          <w:p>
            <w:pPr>
              <w:spacing w:after="20"/>
              <w:ind w:left="20"/>
              <w:jc w:val="both"/>
            </w:pPr>
            <w:r>
              <w:rPr>
                <w:rFonts w:ascii="Times New Roman"/>
                <w:b w:val="false"/>
                <w:i w:val="false"/>
                <w:color w:val="000000"/>
                <w:sz w:val="20"/>
              </w:rPr>
              <w:t>
Государству _______________________ тенге, юридическим лицам ________________________тенге, физическим лицам ______________________тенге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Наложен арест на имущество в размере: __________________________ тенге</w:t>
            </w:r>
          </w:p>
          <w:p>
            <w:pPr>
              <w:spacing w:after="20"/>
              <w:ind w:left="20"/>
              <w:jc w:val="both"/>
            </w:pPr>
            <w:r>
              <w:rPr>
                <w:rFonts w:ascii="Times New Roman"/>
                <w:b w:val="false"/>
                <w:i w:val="false"/>
                <w:color w:val="000000"/>
                <w:sz w:val="20"/>
              </w:rPr>
              <w:t>
Государства _______________________ тенге, юридических лиц ________________________тенге, физических лиц ______________________тенге</w:t>
            </w:r>
          </w:p>
          <w:p>
            <w:pPr>
              <w:spacing w:after="20"/>
              <w:ind w:left="20"/>
              <w:jc w:val="both"/>
            </w:pPr>
            <w:r>
              <w:rPr>
                <w:rFonts w:ascii="Times New Roman"/>
                <w:b w:val="false"/>
                <w:i w:val="false"/>
                <w:color w:val="000000"/>
                <w:sz w:val="20"/>
              </w:rPr>
              <w:t>
24.1 Наложен арест на конфискованное имущество в размере: _____________________________тенге</w:t>
            </w:r>
          </w:p>
          <w:p>
            <w:pPr>
              <w:spacing w:after="20"/>
              <w:ind w:left="20"/>
              <w:jc w:val="both"/>
            </w:pPr>
            <w:r>
              <w:rPr>
                <w:rFonts w:ascii="Times New Roman"/>
                <w:b w:val="false"/>
                <w:i w:val="false"/>
                <w:color w:val="000000"/>
                <w:sz w:val="20"/>
              </w:rPr>
              <w:t>
Государства _______________________ тенге, юридических лиц ________________________тенге, физических лиц ______________________тенге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Реализовано описанного имущества в размере: _______________________________ тенге</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Наименование сил и средств, способствовавших раскрытию преступлений:</w:t>
            </w:r>
          </w:p>
          <w:p>
            <w:pPr>
              <w:spacing w:after="20"/>
              <w:ind w:left="20"/>
              <w:jc w:val="both"/>
            </w:pPr>
            <w:r>
              <w:rPr>
                <w:rFonts w:ascii="Times New Roman"/>
                <w:b w:val="false"/>
                <w:i w:val="false"/>
                <w:color w:val="000000"/>
                <w:sz w:val="20"/>
              </w:rPr>
              <w:t>
Силы и средства, способствующие раскрытию преступления (внутриведомственный показатель):</w:t>
            </w:r>
          </w:p>
          <w:p>
            <w:pPr>
              <w:spacing w:after="20"/>
              <w:ind w:left="20"/>
              <w:jc w:val="both"/>
            </w:pPr>
            <w:r>
              <w:rPr>
                <w:rFonts w:ascii="Times New Roman"/>
                <w:b w:val="false"/>
                <w:i w:val="false"/>
                <w:color w:val="000000"/>
                <w:sz w:val="20"/>
              </w:rPr>
              <w:t xml:space="preserve">
Сообщение: </w:t>
            </w:r>
          </w:p>
          <w:tbl>
            <w:tblPr>
              <w:tblW w:w="0" w:type="auto"/>
              <w:tblCellSpacing w:w="0" w:type="auto"/>
              <w:tblBorders>
                <w:top w:val="none"/>
                <w:left w:val="none"/>
                <w:bottom w:val="none"/>
                <w:right w:val="none"/>
                <w:insideH w:val="none"/>
                <w:insideV w:val="none"/>
              </w:tblBorders>
            </w:tblPr>
            <w:tblGrid>
              <w:gridCol w:w="620"/>
              <w:gridCol w:w="11680"/>
            </w:tblGrid>
            <w:tr>
              <w:trPr>
                <w:trHeight w:val="30" w:hRule="atLeast"/>
              </w:trPr>
              <w:tc>
                <w:tcPr>
                  <w:tcW w:w="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КП:</w:t>
                  </w:r>
                </w:p>
              </w:tc>
              <w:tc>
                <w:tcPr>
                  <w:tcW w:w="11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АКП (01); ИКП (87); АКПИВС (04), АСПКП (02), АПРКП (03)</w:t>
                  </w:r>
                </w:p>
              </w:tc>
            </w:tr>
            <w:tr>
              <w:trPr>
                <w:trHeight w:val="30" w:hRule="atLeast"/>
              </w:trPr>
              <w:tc>
                <w:tcPr>
                  <w:tcW w:w="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УБОП:</w:t>
                  </w:r>
                </w:p>
              </w:tc>
              <w:tc>
                <w:tcPr>
                  <w:tcW w:w="11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АБОП (78); ИБОП (88); АБОПИВС (79); АСПОП (05), АПРОП (07)</w:t>
                  </w:r>
                </w:p>
              </w:tc>
            </w:tr>
            <w:tr>
              <w:trPr>
                <w:trHeight w:val="30" w:hRule="atLeast"/>
              </w:trPr>
              <w:tc>
                <w:tcPr>
                  <w:tcW w:w="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УБЭ:</w:t>
                  </w:r>
                </w:p>
              </w:tc>
              <w:tc>
                <w:tcPr>
                  <w:tcW w:w="11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АБЭ (80); ИБЭ (89); АБЭИВС (81); АСПЭ (08), АПРЭ (10)</w:t>
                  </w:r>
                </w:p>
              </w:tc>
            </w:tr>
            <w:tr>
              <w:trPr>
                <w:trHeight w:val="30" w:hRule="atLeast"/>
              </w:trPr>
              <w:tc>
                <w:tcPr>
                  <w:tcW w:w="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УБН:</w:t>
                  </w:r>
                </w:p>
              </w:tc>
              <w:tc>
                <w:tcPr>
                  <w:tcW w:w="11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АУБН (06); ИУБН (90); АУБНИВС (77); АСПБН (12), АПРБН (16)</w:t>
                  </w:r>
                </w:p>
              </w:tc>
            </w:tr>
            <w:tr>
              <w:trPr>
                <w:trHeight w:val="30" w:hRule="atLeast"/>
              </w:trPr>
              <w:tc>
                <w:tcPr>
                  <w:tcW w:w="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КУИС:</w:t>
                  </w:r>
                </w:p>
              </w:tc>
              <w:tc>
                <w:tcPr>
                  <w:tcW w:w="11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АИУ (13); ИИУ (91); АУИС (83); ИУИС (92);</w:t>
                  </w:r>
                </w:p>
              </w:tc>
            </w:tr>
            <w:tr>
              <w:trPr>
                <w:trHeight w:val="30" w:hRule="atLeast"/>
              </w:trPr>
              <w:tc>
                <w:tcPr>
                  <w:tcW w:w="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Другие службы:</w:t>
                  </w:r>
                </w:p>
              </w:tc>
              <w:tc>
                <w:tcPr>
                  <w:tcW w:w="11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АОСУиК (09); ИОСУиК (93); АСИЗО (11); ИСИЗО (94), АСП (14); ИСП (95);</w:t>
                  </w:r>
                </w:p>
                <w:p>
                  <w:pPr>
                    <w:spacing w:after="20"/>
                    <w:ind w:left="20"/>
                    <w:jc w:val="both"/>
                  </w:pPr>
                  <w:r>
                    <w:rPr>
                      <w:rFonts w:ascii="Times New Roman"/>
                      <w:b w:val="false"/>
                      <w:i w:val="false"/>
                      <w:color w:val="000000"/>
                      <w:sz w:val="20"/>
                    </w:rPr>
                    <w:t>
</w:t>
                  </w:r>
                  <w:r>
                    <w:rPr>
                      <w:rFonts w:ascii="Times New Roman"/>
                      <w:b w:val="false"/>
                      <w:i/>
                      <w:color w:val="000000"/>
                      <w:sz w:val="20"/>
                    </w:rPr>
                    <w:t>АПР (15); ИПР (96); АИВС (82); АСБ (84); ИСБ (97); АВСУ (85); ИВСУ (98);</w:t>
                  </w:r>
                </w:p>
                <w:p>
                  <w:pPr>
                    <w:spacing w:after="20"/>
                    <w:ind w:left="20"/>
                    <w:jc w:val="both"/>
                  </w:pPr>
                  <w:r>
                    <w:rPr>
                      <w:rFonts w:ascii="Times New Roman"/>
                      <w:b w:val="false"/>
                      <w:i w:val="false"/>
                      <w:color w:val="000000"/>
                      <w:sz w:val="20"/>
                    </w:rPr>
                    <w:t>
</w:t>
                  </w:r>
                  <w:r>
                    <w:rPr>
                      <w:rFonts w:ascii="Times New Roman"/>
                      <w:b w:val="false"/>
                      <w:i/>
                      <w:color w:val="000000"/>
                      <w:sz w:val="20"/>
                    </w:rPr>
                    <w:t>АВП (86); ИВП (99).</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АДРЭиФП (30), АПРЭиФП (31), АДРПДК (32), АПРПДК (33), АУВБ (34), А СпД (35), А СпУ (36), АМУ(О)ФП (37), АП ДРЭиФП (38), АППРЭиФП (39), АП ДРПДК (40), АП ПРПДК (41), АП УВБ (42), АП СпД (43), АП СпУ (44), АП МУ(О)ФП (45), ОКГ ДРЭиФП (46), ОКГ ПРЭиФП (47), ОКГ ДРПДК (48), ОКГ ПРПДК (49), ОКГ УВБ (50), ОКГ СпД (51), ОКГ СпУ (52),ОКГ МУ(О)ФП (53),</w:t>
            </w:r>
          </w:p>
          <w:p>
            <w:pPr>
              <w:spacing w:after="20"/>
              <w:ind w:left="20"/>
              <w:jc w:val="both"/>
            </w:pPr>
            <w:r>
              <w:rPr>
                <w:rFonts w:ascii="Times New Roman"/>
                <w:b w:val="false"/>
                <w:i w:val="false"/>
                <w:color w:val="000000"/>
                <w:sz w:val="20"/>
              </w:rPr>
              <w:t>
ДОП ДРЭиФП (61), ДОП ПРЭиФП (62), ДОП ДРПДК (63), ДОП ПРПДК (64), ДОП УВБ (65), ДОП СпД (66), ДОП СпУ (67), ДОП МУ(О)ФП (68), ОД ДРЭиФП (69), ОД ПРЭиФП (70), ОД ДРПДК (71), ОД ПРПДК (72), ОД УВБ (73), ОД СпД (74), ОД СпУ (75), ОД МУ(О)ФП (76), анализ ИАО ДБЭКП (77), анализ ИАД АБЭКП (78).</w:t>
            </w:r>
          </w:p>
          <w:p>
            <w:pPr>
              <w:spacing w:after="20"/>
              <w:ind w:left="20"/>
              <w:jc w:val="both"/>
            </w:pPr>
            <w:r>
              <w:rPr>
                <w:rFonts w:ascii="Times New Roman"/>
                <w:b w:val="false"/>
                <w:i w:val="false"/>
                <w:color w:val="000000"/>
                <w:sz w:val="20"/>
              </w:rPr>
              <w:t>
Наименование и номер сообщения: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8918"/>
            </w:tblGrid>
            <w:tr>
              <w:trPr>
                <w:trHeight w:val="30" w:hRule="atLeast"/>
              </w:trPr>
              <w:tc>
                <w:tcPr>
                  <w:tcW w:w="3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рекв.26)</w:t>
                  </w:r>
                </w:p>
              </w:tc>
              <w:tc>
                <w:tcPr>
                  <w:tcW w:w="8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3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27. Вид дела оперативного учета: ДОП (01), ОД (02), УРД (03), УКНП (04), ОНД (05)</w:t>
            </w:r>
          </w:p>
          <w:p>
            <w:pPr>
              <w:spacing w:after="20"/>
              <w:ind w:left="20"/>
              <w:jc w:val="both"/>
            </w:pPr>
            <w:r>
              <w:rPr>
                <w:rFonts w:ascii="Times New Roman"/>
                <w:b w:val="false"/>
                <w:i w:val="false"/>
                <w:color w:val="000000"/>
                <w:sz w:val="20"/>
              </w:rPr>
              <w:t>
</w:t>
            </w:r>
            <w:r>
              <w:rPr>
                <w:rFonts w:ascii="Times New Roman"/>
                <w:b w:val="false"/>
                <w:i/>
                <w:color w:val="000000"/>
                <w:sz w:val="20"/>
              </w:rPr>
              <w:t>номер дела оперативного учета № 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дело оперативного учета заведено сотрудником: криминальной полиции (01), подразделения: по борьбе с организованной преступностью (02), по борьбе с экстремизмом (03), по борьбе с наркобизнесом (04), сотрудником собственной безопасности (05), подразделения уголовно-исполнительной системы (06), других подразделений (07)</w:t>
            </w:r>
            <w:r>
              <w:rPr>
                <w:rFonts w:ascii="Times New Roman"/>
                <w:b w:val="false"/>
                <w:i w:val="false"/>
                <w:color w:val="000000"/>
                <w:sz w:val="20"/>
              </w:rPr>
              <w:t>.</w:t>
            </w:r>
          </w:p>
          <w:p>
            <w:pPr>
              <w:spacing w:after="20"/>
              <w:ind w:left="20"/>
              <w:jc w:val="both"/>
            </w:pPr>
            <w:r>
              <w:rPr>
                <w:rFonts w:ascii="Times New Roman"/>
                <w:b w:val="false"/>
                <w:i w:val="false"/>
                <w:color w:val="000000"/>
                <w:sz w:val="20"/>
              </w:rPr>
              <w:t>
28. Личный сыск: оперативные работники криминальной полиции (01), УИП (02), инспекции по делам несовершеннолетних (03), инспектор органов АБЭКП (04), дорожно-патрульной полиции (05), других (06), подразделений: по борьбе с наркобизнесом (07), по борьбе с организованной преступностью (08), административной полиции (09), по борьбе с экстремизмом (10), патрульной полиции (11).</w:t>
            </w:r>
          </w:p>
          <w:p>
            <w:pPr>
              <w:spacing w:after="20"/>
              <w:ind w:left="20"/>
              <w:jc w:val="both"/>
            </w:pPr>
            <w:r>
              <w:rPr>
                <w:rFonts w:ascii="Times New Roman"/>
                <w:b w:val="false"/>
                <w:i w:val="false"/>
                <w:color w:val="000000"/>
                <w:sz w:val="20"/>
              </w:rPr>
              <w:t>
29. Раскрытию преступлений способствовало участие: подразделений: дорожно-патрульной полиции (01), государственной службы охраны (03), по борьбе с организованной преступностью (04), специализированного отряда быстрого реагирования (05), воинских частей ВВ МВД (06), других патрульно-постового наряда (08), центра временной адаптации и детоксикации (09), приемника-распределителя (10), специального приемника (11), общественных формирований (12), УИП (13), инспекции по делам несовершеннолетних (14), уголовно-исполнительной системы (15), миграционной полиции (16), полк полиции по охране дипломатических представительств (17), АДГСиПК (19), Центра оперативного управления (далее  -ЦОУ), в т.ч. дежурных частей (20), военизированной охраны железной дороги (21), негосударственные субъекты охранной деятельности (22), оперативно-криминалистическое (23).</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Применение: научно-технических средств и методов (01), использование служебной розыскной собаки (02), экспертиз и исследований (03), оперативно-справочных и розыскных учетов (04), автоматизированной информационной поисковой системы (05), автоматизированного учета дорожной полиции (06), автоматизированного учета АДГСиПК (07), автоматизированного учета КГД (08), автоматизированного учета военной полиции (09), автоматизированного учета криминальной полиции (10),автоматизированного учета налогового комитета (11), систем видеонаблюдения ЦОУ (12),криминалистические учеты (13).</w:t>
            </w:r>
          </w:p>
          <w:p>
            <w:pPr>
              <w:spacing w:after="20"/>
              <w:ind w:left="20"/>
              <w:jc w:val="both"/>
            </w:pPr>
            <w:r>
              <w:rPr>
                <w:rFonts w:ascii="Times New Roman"/>
                <w:b w:val="false"/>
                <w:i w:val="false"/>
                <w:color w:val="000000"/>
                <w:sz w:val="20"/>
              </w:rPr>
              <w:t>
31. Окончено с использованием сведений полученных в результате процессуального соглашения о сотрудничества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13</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left"/>
      </w:pPr>
      <w:r>
        <w:rPr>
          <w:rFonts w:ascii="Times New Roman"/>
          <w:b/>
          <w:i w:val="false"/>
          <w:color w:val="000000"/>
        </w:rPr>
        <w:t xml:space="preserve"> Форма на лицо, подозреваемое/обвиняемое в совершении</w:t>
      </w:r>
      <w:r>
        <w:br/>
      </w:r>
      <w:r>
        <w:rPr>
          <w:rFonts w:ascii="Times New Roman"/>
          <w:b/>
          <w:i w:val="false"/>
          <w:color w:val="000000"/>
        </w:rPr>
        <w:t>преступления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Л-2</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Номер ЕРДР</w:t>
            </w:r>
            <w:r>
              <w:rPr>
                <w:rFonts w:ascii="Times New Roman"/>
                <w:b w:val="false"/>
                <w:i w:val="false"/>
                <w:color w:val="000000"/>
                <w:sz w:val="20"/>
              </w:rPr>
              <w:t xml:space="preserve"> ___________________ </w:t>
            </w:r>
            <w:r>
              <w:rPr>
                <w:rFonts w:ascii="Times New Roman"/>
                <w:b/>
                <w:i w:val="false"/>
                <w:color w:val="000000"/>
                <w:sz w:val="20"/>
              </w:rPr>
              <w:t xml:space="preserve">1.1 Номер основного ЕРДР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 Наименование органа расследования</w:t>
            </w:r>
            <w:r>
              <w:rPr>
                <w:rFonts w:ascii="Times New Roman"/>
                <w:b w:val="false"/>
                <w:i w:val="false"/>
                <w:color w:val="000000"/>
                <w:sz w:val="20"/>
              </w:rPr>
              <w:t xml:space="preserve"> 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 Форма досудебного расследования:</w:t>
            </w:r>
            <w:r>
              <w:rPr>
                <w:rFonts w:ascii="Times New Roman"/>
                <w:b w:val="false"/>
                <w:i w:val="false"/>
                <w:color w:val="000000"/>
                <w:sz w:val="20"/>
              </w:rPr>
              <w:t xml:space="preserve">следствие (01), дознание (02), следствие в порядке </w:t>
            </w:r>
            <w:r>
              <w:rPr>
                <w:rFonts w:ascii="Times New Roman"/>
                <w:b w:val="false"/>
                <w:i w:val="false"/>
                <w:color w:val="000000"/>
                <w:sz w:val="20"/>
              </w:rPr>
              <w:t>ст.189</w:t>
            </w:r>
            <w:r>
              <w:rPr>
                <w:rFonts w:ascii="Times New Roman"/>
                <w:b w:val="false"/>
                <w:i w:val="false"/>
                <w:color w:val="000000"/>
                <w:sz w:val="20"/>
              </w:rPr>
              <w:t xml:space="preserve"> ч.3 УПК РК (03), следствие в порядке ст.189 ч.5 УПК РК (04), дознание в порядке ст.189 ч.4 УПК РК (05), протокольная форма (08), дознание в порядке </w:t>
            </w:r>
            <w:r>
              <w:rPr>
                <w:rFonts w:ascii="Times New Roman"/>
                <w:b w:val="false"/>
                <w:i w:val="false"/>
                <w:color w:val="000000"/>
                <w:sz w:val="20"/>
              </w:rPr>
              <w:t>ст.528</w:t>
            </w:r>
            <w:r>
              <w:rPr>
                <w:rFonts w:ascii="Times New Roman"/>
                <w:b w:val="false"/>
                <w:i w:val="false"/>
                <w:color w:val="000000"/>
                <w:sz w:val="20"/>
              </w:rPr>
              <w:t xml:space="preserve"> ч.3 п.3 УПК РК (09), следствие в порядке ст.528 ч.3 п.3 УПК РК (10), дознание в порядке </w:t>
            </w:r>
            <w:r>
              <w:rPr>
                <w:rFonts w:ascii="Times New Roman"/>
                <w:b w:val="false"/>
                <w:i w:val="false"/>
                <w:color w:val="000000"/>
                <w:sz w:val="20"/>
              </w:rPr>
              <w:t>ст.529</w:t>
            </w:r>
            <w:r>
              <w:rPr>
                <w:rFonts w:ascii="Times New Roman"/>
                <w:b w:val="false"/>
                <w:i w:val="false"/>
                <w:color w:val="000000"/>
                <w:sz w:val="20"/>
              </w:rPr>
              <w:t xml:space="preserve"> ч.6 п.3 УПК РК (11), следствие в порядке ст.529 ч.6 п.3 УПК РК (12).</w:t>
            </w:r>
          </w:p>
          <w:p>
            <w:pPr>
              <w:spacing w:after="20"/>
              <w:ind w:left="20"/>
              <w:jc w:val="both"/>
            </w:pPr>
            <w:r>
              <w:rPr>
                <w:rFonts w:ascii="Times New Roman"/>
                <w:b w:val="false"/>
                <w:i w:val="false"/>
                <w:color w:val="000000"/>
                <w:sz w:val="20"/>
              </w:rPr>
              <w:t>
</w:t>
            </w:r>
            <w:r>
              <w:rPr>
                <w:rFonts w:ascii="Times New Roman"/>
                <w:b/>
                <w:i w:val="false"/>
                <w:color w:val="000000"/>
                <w:sz w:val="20"/>
              </w:rPr>
              <w:t>4.Номер ИИН</w:t>
            </w:r>
            <w:r>
              <w:rPr>
                <w:rFonts w:ascii="Times New Roman"/>
                <w:b w:val="false"/>
                <w:i w:val="false"/>
                <w:color w:val="000000"/>
                <w:sz w:val="20"/>
              </w:rPr>
              <w:t xml:space="preserve">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4064"/>
              <w:gridCol w:w="4115"/>
            </w:tblGrid>
            <w:tr>
              <w:trPr>
                <w:trHeight w:val="30" w:hRule="atLeast"/>
              </w:trPr>
              <w:tc>
                <w:tcPr>
                  <w:tcW w:w="41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Фамилия</w:t>
                  </w:r>
                </w:p>
              </w:tc>
              <w:tc>
                <w:tcPr>
                  <w:tcW w:w="40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Имя</w:t>
                  </w:r>
                </w:p>
              </w:tc>
              <w:tc>
                <w:tcPr>
                  <w:tcW w:w="4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Отчество</w:t>
                  </w:r>
                </w:p>
              </w:tc>
            </w:tr>
            <w:tr>
              <w:trPr>
                <w:trHeight w:val="30" w:hRule="atLeast"/>
              </w:trPr>
              <w:tc>
                <w:tcPr>
                  <w:tcW w:w="41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Дата рождения: ____________ 5.1 Возраст на момент совершения _____________</w:t>
            </w:r>
          </w:p>
          <w:p>
            <w:pPr>
              <w:spacing w:after="20"/>
              <w:ind w:left="20"/>
              <w:jc w:val="both"/>
            </w:pPr>
            <w:r>
              <w:rPr>
                <w:rFonts w:ascii="Times New Roman"/>
                <w:b w:val="false"/>
                <w:i w:val="false"/>
                <w:color w:val="000000"/>
                <w:sz w:val="20"/>
              </w:rPr>
              <w:t>
</w:t>
            </w:r>
            <w:r>
              <w:rPr>
                <w:rFonts w:ascii="Times New Roman"/>
                <w:b/>
                <w:i w:val="false"/>
                <w:color w:val="000000"/>
                <w:sz w:val="20"/>
              </w:rPr>
              <w:t>6. Пол:</w:t>
            </w:r>
            <w:r>
              <w:rPr>
                <w:rFonts w:ascii="Times New Roman"/>
                <w:b w:val="false"/>
                <w:i w:val="false"/>
                <w:color w:val="000000"/>
                <w:sz w:val="20"/>
              </w:rPr>
              <w:t xml:space="preserve"> мужской (1), женский (2).</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 Место рождения: </w:t>
            </w: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(страна\республика, область, район, населенный пункт)</w:t>
            </w:r>
          </w:p>
          <w:p>
            <w:pPr>
              <w:spacing w:after="20"/>
              <w:ind w:left="20"/>
              <w:jc w:val="both"/>
            </w:pPr>
            <w:r>
              <w:rPr>
                <w:rFonts w:ascii="Times New Roman"/>
                <w:b w:val="false"/>
                <w:i w:val="false"/>
                <w:color w:val="000000"/>
                <w:sz w:val="20"/>
              </w:rPr>
              <w:t>
</w:t>
            </w:r>
            <w:r>
              <w:rPr>
                <w:rFonts w:ascii="Times New Roman"/>
                <w:b/>
                <w:i w:val="false"/>
                <w:color w:val="000000"/>
                <w:sz w:val="20"/>
              </w:rPr>
              <w:t>8. Гражданство:</w:t>
            </w:r>
            <w:r>
              <w:rPr>
                <w:rFonts w:ascii="Times New Roman"/>
                <w:b w:val="false"/>
                <w:i w:val="false"/>
                <w:color w:val="000000"/>
                <w:sz w:val="20"/>
              </w:rPr>
              <w:t xml:space="preserve"> гражданин Республики Казахстан (1), гражданин Содружества Независимых Государств (далее - СНГ) (2), лицо без гражданства (3), иностранный гражданин (4), оралман (5).</w:t>
            </w:r>
          </w:p>
          <w:p>
            <w:pPr>
              <w:spacing w:after="20"/>
              <w:ind w:left="20"/>
              <w:jc w:val="both"/>
            </w:pPr>
            <w:r>
              <w:rPr>
                <w:rFonts w:ascii="Times New Roman"/>
                <w:b w:val="false"/>
                <w:i w:val="false"/>
                <w:color w:val="000000"/>
                <w:sz w:val="20"/>
              </w:rPr>
              <w:t>
</w:t>
            </w:r>
            <w:r>
              <w:rPr>
                <w:rFonts w:ascii="Times New Roman"/>
                <w:b/>
                <w:i w:val="false"/>
                <w:color w:val="000000"/>
                <w:sz w:val="20"/>
              </w:rPr>
              <w:t>8.1. Гражданство иностранца</w:t>
            </w:r>
            <w:r>
              <w:rPr>
                <w:rFonts w:ascii="Times New Roman"/>
                <w:b w:val="false"/>
                <w:i w:val="false"/>
                <w:color w:val="000000"/>
                <w:sz w:val="20"/>
              </w:rPr>
              <w:t xml:space="preserve"> (по справочнику) 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 Национальность </w:t>
            </w:r>
            <w:r>
              <w:rPr>
                <w:rFonts w:ascii="Times New Roman"/>
                <w:b w:val="false"/>
                <w:i w:val="false"/>
                <w:color w:val="000000"/>
                <w:sz w:val="20"/>
              </w:rPr>
              <w:t>(по справочнику): 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10. Документ, удостоверяющий личность:</w:t>
            </w:r>
            <w:r>
              <w:rPr>
                <w:rFonts w:ascii="Times New Roman"/>
                <w:b w:val="false"/>
                <w:i w:val="false"/>
                <w:color w:val="000000"/>
                <w:sz w:val="20"/>
              </w:rPr>
              <w:t xml:space="preserve"> паспорт гражданина Республики Казахстан (01), удостоверение личности гражданина Республики Казахстан (02), вид на жительство иностранца в РК (03), удостоверение лица без гражданства (04), дипломатический паспорт Республики Казахстан (05), служебный паспорт Республики Казахстан (6), удостоверение беженца (07),</w:t>
            </w:r>
          </w:p>
          <w:p>
            <w:pPr>
              <w:spacing w:after="20"/>
              <w:ind w:left="20"/>
              <w:jc w:val="both"/>
            </w:pPr>
            <w:r>
              <w:rPr>
                <w:rFonts w:ascii="Times New Roman"/>
                <w:b w:val="false"/>
                <w:i w:val="false"/>
                <w:color w:val="000000"/>
                <w:sz w:val="20"/>
              </w:rPr>
              <w:t>
удостоверение личности моряка (08), заграничный паспорт (09), водительское удостоверение (10), свидетельство на возвращение (11), свидетельство о рождении лица, не достигшего возраста для получения удостоверения личности (12), актовая запись о рождении (13), военный билет (14), иной документ (15).</w:t>
            </w:r>
          </w:p>
          <w:p>
            <w:pPr>
              <w:spacing w:after="20"/>
              <w:ind w:left="20"/>
              <w:jc w:val="both"/>
            </w:pPr>
            <w:r>
              <w:rPr>
                <w:rFonts w:ascii="Times New Roman"/>
                <w:b w:val="false"/>
                <w:i w:val="false"/>
                <w:color w:val="000000"/>
                <w:sz w:val="20"/>
              </w:rPr>
              <w:t>
№ ________________________________ от "____" ______________ _____ г. выдан</w:t>
            </w:r>
          </w:p>
          <w:p>
            <w:pPr>
              <w:spacing w:after="20"/>
              <w:ind w:left="20"/>
              <w:jc w:val="both"/>
            </w:pPr>
            <w:r>
              <w:rPr>
                <w:rFonts w:ascii="Times New Roman"/>
                <w:b w:val="false"/>
                <w:i w:val="false"/>
                <w:color w:val="000000"/>
                <w:sz w:val="20"/>
              </w:rPr>
              <w:t>
</w:t>
            </w:r>
            <w:r>
              <w:rPr>
                <w:rFonts w:ascii="Times New Roman"/>
                <w:b/>
                <w:i w:val="false"/>
                <w:color w:val="000000"/>
                <w:sz w:val="20"/>
              </w:rPr>
              <w:t>11. Образование:</w:t>
            </w:r>
            <w:r>
              <w:rPr>
                <w:rFonts w:ascii="Times New Roman"/>
                <w:b w:val="false"/>
                <w:i w:val="false"/>
                <w:color w:val="000000"/>
                <w:sz w:val="20"/>
              </w:rPr>
              <w:t xml:space="preserve"> высшее (1), среднее профессиональное (2), среднее (3), неполное среднее (4), без образования (5), незаконченное высшее (6).</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Семейное положение: </w:t>
            </w:r>
            <w:r>
              <w:rPr>
                <w:rFonts w:ascii="Times New Roman"/>
                <w:b w:val="false"/>
                <w:i w:val="false"/>
                <w:color w:val="000000"/>
                <w:sz w:val="20"/>
              </w:rPr>
              <w:t>холост (не замужем) (01), женат (замужем) (02), сожительство (03).</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13. Дополнительные сведения: </w:t>
            </w:r>
            <w:r>
              <w:rPr>
                <w:rFonts w:ascii="Times New Roman"/>
                <w:b w:val="false"/>
                <w:i w:val="false"/>
                <w:color w:val="000000"/>
                <w:sz w:val="20"/>
              </w:rPr>
              <w:t>имеет на иждивении несовершеннолетних детей (01), имеет нетрудоспособного иждивенца (02).</w:t>
            </w:r>
          </w:p>
          <w:p>
            <w:pPr>
              <w:spacing w:after="20"/>
              <w:ind w:left="20"/>
              <w:jc w:val="both"/>
            </w:pPr>
            <w:r>
              <w:rPr>
                <w:rFonts w:ascii="Times New Roman"/>
                <w:b w:val="false"/>
                <w:i w:val="false"/>
                <w:color w:val="000000"/>
                <w:sz w:val="20"/>
              </w:rPr>
              <w:t>
</w:t>
            </w:r>
            <w:r>
              <w:rPr>
                <w:rFonts w:ascii="Times New Roman"/>
                <w:b/>
                <w:i w:val="false"/>
                <w:color w:val="000000"/>
                <w:sz w:val="20"/>
              </w:rPr>
              <w:t>13.1 Несовершеннолетний:</w:t>
            </w:r>
            <w:r>
              <w:rPr>
                <w:rFonts w:ascii="Times New Roman"/>
                <w:b w:val="false"/>
                <w:i w:val="false"/>
                <w:color w:val="000000"/>
                <w:sz w:val="20"/>
              </w:rPr>
              <w:t xml:space="preserve"> воспитыв. в полной семье (01), воспитыв.в неполной семье (02), воспитыв. вне семьи (03), воспитанник детских домов (04), воспитанник интернатных организаций для детей сирот (05), беспризорный (безнадзорный) (06).</w:t>
            </w:r>
          </w:p>
          <w:p>
            <w:pPr>
              <w:spacing w:after="20"/>
              <w:ind w:left="20"/>
              <w:jc w:val="both"/>
            </w:pPr>
            <w:r>
              <w:rPr>
                <w:rFonts w:ascii="Times New Roman"/>
                <w:b w:val="false"/>
                <w:i w:val="false"/>
                <w:color w:val="000000"/>
                <w:sz w:val="20"/>
              </w:rPr>
              <w:t>
</w:t>
            </w:r>
            <w:r>
              <w:rPr>
                <w:rFonts w:ascii="Times New Roman"/>
                <w:b/>
                <w:i w:val="false"/>
                <w:color w:val="000000"/>
                <w:sz w:val="20"/>
              </w:rPr>
              <w:t>14. По месту проживания:</w:t>
            </w:r>
            <w:r>
              <w:rPr>
                <w:rFonts w:ascii="Times New Roman"/>
                <w:b w:val="false"/>
                <w:i w:val="false"/>
                <w:color w:val="000000"/>
                <w:sz w:val="20"/>
              </w:rPr>
              <w:t xml:space="preserve"> местный житель (01), житель другой области (02), лицо без определенного места жительства (03), проживал в общежитии (04), содержится в воспитательной колонии (далее - ВК) (05), следственном изоляторе (далее - СИЗО) (06), изоляторе временного содержания (далее - ИВС) (07), содержится в исправительном учреждении (далее - ИУ) (08).</w:t>
            </w:r>
          </w:p>
          <w:p>
            <w:pPr>
              <w:spacing w:after="20"/>
              <w:ind w:left="20"/>
              <w:jc w:val="both"/>
            </w:pPr>
            <w:r>
              <w:rPr>
                <w:rFonts w:ascii="Times New Roman"/>
                <w:b w:val="false"/>
                <w:i w:val="false"/>
                <w:color w:val="000000"/>
                <w:sz w:val="20"/>
              </w:rPr>
              <w:t>
</w:t>
            </w:r>
            <w:r>
              <w:rPr>
                <w:rFonts w:ascii="Times New Roman"/>
                <w:b/>
                <w:i w:val="false"/>
                <w:color w:val="000000"/>
                <w:sz w:val="20"/>
              </w:rPr>
              <w:t>15. Адрес проживания</w:t>
            </w:r>
            <w:r>
              <w:rPr>
                <w:rFonts w:ascii="Times New Roman"/>
                <w:b w:val="false"/>
                <w:i w:val="false"/>
                <w:color w:val="000000"/>
                <w:sz w:val="20"/>
              </w:rPr>
              <w:t xml:space="preserve"> (прописки) (по справочнику)</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(страна\республика, населенный пункт)</w:t>
            </w:r>
          </w:p>
          <w:p>
            <w:pPr>
              <w:spacing w:after="20"/>
              <w:ind w:left="20"/>
              <w:jc w:val="both"/>
            </w:pPr>
            <w:r>
              <w:rPr>
                <w:rFonts w:ascii="Times New Roman"/>
                <w:b w:val="false"/>
                <w:i w:val="false"/>
                <w:color w:val="000000"/>
                <w:sz w:val="20"/>
              </w:rPr>
              <w:t>
</w:t>
            </w:r>
            <w:r>
              <w:rPr>
                <w:rFonts w:ascii="Times New Roman"/>
                <w:b/>
                <w:i w:val="false"/>
                <w:color w:val="000000"/>
                <w:sz w:val="20"/>
              </w:rPr>
              <w:t>16. Каким Департаментом</w:t>
            </w:r>
            <w:r>
              <w:rPr>
                <w:rFonts w:ascii="Times New Roman"/>
                <w:b w:val="false"/>
                <w:i w:val="false"/>
                <w:color w:val="000000"/>
                <w:sz w:val="20"/>
              </w:rPr>
              <w:t xml:space="preserve"> (управлением, отделом) Министерства обороны Республики Казахстан (далее - МО) призван __________________________________________________ дата призыва "__"________________ 20 г.</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ЗАНЯТИЕ ЛИЦА НА МОМЕНТ СОВЕРШЕНИЯ ПРЕСТУПЛЕНИЯ</w:t>
            </w:r>
          </w:p>
          <w:p>
            <w:pPr>
              <w:spacing w:after="20"/>
              <w:ind w:left="20"/>
              <w:jc w:val="both"/>
            </w:pPr>
            <w:r>
              <w:rPr>
                <w:rFonts w:ascii="Times New Roman"/>
                <w:b w:val="false"/>
                <w:i w:val="false"/>
                <w:color w:val="000000"/>
                <w:sz w:val="20"/>
              </w:rPr>
              <w:t>
</w:t>
            </w:r>
            <w:r>
              <w:rPr>
                <w:rFonts w:ascii="Times New Roman"/>
                <w:b/>
                <w:i w:val="false"/>
                <w:color w:val="000000"/>
                <w:sz w:val="20"/>
              </w:rPr>
              <w:t>17. Род занятий:</w:t>
            </w:r>
            <w:r>
              <w:rPr>
                <w:rFonts w:ascii="Times New Roman"/>
                <w:b w:val="false"/>
                <w:i w:val="false"/>
                <w:color w:val="000000"/>
                <w:sz w:val="20"/>
              </w:rPr>
              <w:t xml:space="preserve"> кандидат в Президенты (001); кандидат в депутаты (002); лицо, выполняющее государственные функции: депутат (003), политический служащий (005), аким (004); судья (006); занимающее ответственную государственную должность (007), другие лица, выполняющие государственные функции, а также приравненные к ним (008); прокурор (011);</w:t>
            </w:r>
          </w:p>
          <w:p>
            <w:pPr>
              <w:spacing w:after="20"/>
              <w:ind w:left="20"/>
              <w:jc w:val="both"/>
            </w:pPr>
            <w:r>
              <w:rPr>
                <w:rFonts w:ascii="Times New Roman"/>
                <w:b w:val="false"/>
                <w:i w:val="false"/>
                <w:color w:val="000000"/>
                <w:sz w:val="20"/>
              </w:rPr>
              <w:t>
</w:t>
            </w:r>
            <w:r>
              <w:rPr>
                <w:rFonts w:ascii="Times New Roman"/>
                <w:b w:val="false"/>
                <w:i/>
                <w:color w:val="000000"/>
                <w:sz w:val="20"/>
              </w:rPr>
              <w:t>сотрудник:</w:t>
            </w:r>
            <w:r>
              <w:rPr>
                <w:rFonts w:ascii="Times New Roman"/>
                <w:b w:val="false"/>
                <w:i w:val="false"/>
                <w:color w:val="000000"/>
                <w:sz w:val="20"/>
              </w:rPr>
              <w:t> МВД (013), Комитета уголовно-исполнительной системы МВД (009), ЧС МВД (019), национальной гвардии МВД (020), КГД МФ (014), в том числе (далее - т.ч.): служба экономических расследований (016), органы налоговой службы (018), таможенных органов (021), Департамента досудебных расследований АДГСиПК (015), КНБ (017), погранслужбы КНБ (022), Службы государственной охраны (023), военнослужащий: контрактной службы (024), срочной службы (025), военнослужащий 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РК (031); сотрудник МО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служащие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p>
          <w:p>
            <w:pPr>
              <w:spacing w:after="20"/>
              <w:ind w:left="20"/>
              <w:jc w:val="both"/>
            </w:pPr>
            <w:r>
              <w:rPr>
                <w:rFonts w:ascii="Times New Roman"/>
                <w:b w:val="false"/>
                <w:i w:val="false"/>
                <w:color w:val="000000"/>
                <w:sz w:val="20"/>
              </w:rPr>
              <w:t>
</w:t>
            </w:r>
            <w:r>
              <w:rPr>
                <w:rFonts w:ascii="Times New Roman"/>
                <w:b w:val="false"/>
                <w:i/>
                <w:color w:val="000000"/>
                <w:sz w:val="20"/>
              </w:rPr>
              <w:t>служащие министерств:</w:t>
            </w:r>
            <w:r>
              <w:rPr>
                <w:rFonts w:ascii="Times New Roman"/>
                <w:b w:val="false"/>
                <w:i w:val="false"/>
                <w:color w:val="000000"/>
                <w:sz w:val="20"/>
              </w:rPr>
              <w:t xml:space="preserve"> здравоохранения и социального развития (010); образования и науки (040); финансов (046); сельского хозяйства (047); иностранных дел (048); культуры и спорта (075), в т.ч. Комитета по делам религий (081), Комитета по делам спорта и физической культуры (049); юстиции(052), в т.ч. Департамента по исполнению судебных актов МЮ (033);энергетики (012);национальной экономики(088), в т.ч. Комитета по статистике (078), Комитета по регулированию естественных монополий и защите конкуренции(080), Комитет по делам строительства, жилищно-коммунального хозяйства и управления земельными ресурсами (083), Комитета по защите прав потребителей (086); по инвестициям и развитию (077), в т.ч. Комитета связи, информатизации и информации (095), Аэрокосмического комитета (090);</w:t>
            </w:r>
          </w:p>
          <w:p>
            <w:pPr>
              <w:spacing w:after="20"/>
              <w:ind w:left="20"/>
              <w:jc w:val="both"/>
            </w:pPr>
            <w:r>
              <w:rPr>
                <w:rFonts w:ascii="Times New Roman"/>
                <w:b w:val="false"/>
                <w:i w:val="false"/>
                <w:color w:val="000000"/>
                <w:sz w:val="20"/>
              </w:rPr>
              <w:t>
</w:t>
            </w:r>
            <w:r>
              <w:rPr>
                <w:rFonts w:ascii="Times New Roman"/>
                <w:b w:val="false"/>
                <w:i/>
                <w:color w:val="000000"/>
                <w:sz w:val="20"/>
              </w:rPr>
              <w:t>служащие</w:t>
            </w:r>
            <w:r>
              <w:rPr>
                <w:rFonts w:ascii="Times New Roman"/>
                <w:b w:val="false"/>
                <w:i/>
                <w:color w:val="000000"/>
                <w:sz w:val="20"/>
              </w:rPr>
              <w:t>:</w:t>
            </w:r>
            <w:r>
              <w:rPr>
                <w:rFonts w:ascii="Times New Roman"/>
                <w:b w:val="false"/>
                <w:i w:val="false"/>
                <w:color w:val="000000"/>
                <w:sz w:val="20"/>
              </w:rPr>
              <w:t xml:space="preserve"> Национального банка (096), Счетного комитета по контролю за исполнением республиканского бюджета (097); Агентства по делам государственной службы и противодействую коррупции (087), иные (085);</w:t>
            </w:r>
          </w:p>
          <w:p>
            <w:pPr>
              <w:spacing w:after="20"/>
              <w:ind w:left="20"/>
              <w:jc w:val="both"/>
            </w:pPr>
            <w:r>
              <w:rPr>
                <w:rFonts w:ascii="Times New Roman"/>
                <w:b w:val="false"/>
                <w:i w:val="false"/>
                <w:color w:val="000000"/>
                <w:sz w:val="20"/>
              </w:rPr>
              <w:t>
</w:t>
            </w:r>
            <w:r>
              <w:rPr>
                <w:rFonts w:ascii="Times New Roman"/>
                <w:b/>
                <w:i w:val="false"/>
                <w:color w:val="000000"/>
                <w:sz w:val="20"/>
              </w:rPr>
              <w:t>учащийся</w:t>
            </w:r>
            <w:r>
              <w:rPr>
                <w:rFonts w:ascii="Times New Roman"/>
                <w:b w:val="false"/>
                <w:i w:val="false"/>
                <w:color w:val="000000"/>
                <w:sz w:val="20"/>
              </w:rPr>
              <w:t>: средней школы (051), гимназии (053), лицея (054), колледжа (055), студент ВУЗа (056), учащийся ПТШ (057), курсант (058).</w:t>
            </w:r>
          </w:p>
          <w:p>
            <w:pPr>
              <w:spacing w:after="20"/>
              <w:ind w:left="20"/>
              <w:jc w:val="both"/>
            </w:pPr>
            <w:r>
              <w:rPr>
                <w:rFonts w:ascii="Times New Roman"/>
                <w:b w:val="false"/>
                <w:i w:val="false"/>
                <w:color w:val="000000"/>
                <w:sz w:val="20"/>
              </w:rPr>
              <w:t>
</w:t>
            </w:r>
            <w:r>
              <w:rPr>
                <w:rFonts w:ascii="Times New Roman"/>
                <w:b w:val="false"/>
                <w:i/>
                <w:color w:val="000000"/>
                <w:sz w:val="20"/>
              </w:rPr>
              <w:t>работник транспорта</w:t>
            </w:r>
            <w:r>
              <w:rPr>
                <w:rFonts w:ascii="Times New Roman"/>
                <w:b w:val="false"/>
                <w:i/>
                <w:color w:val="000000"/>
                <w:sz w:val="20"/>
              </w:rPr>
              <w:t>:</w:t>
            </w:r>
            <w:r>
              <w:rPr>
                <w:rFonts w:ascii="Times New Roman"/>
                <w:b w:val="false"/>
                <w:i w:val="false"/>
                <w:color w:val="000000"/>
                <w:sz w:val="20"/>
              </w:rPr>
              <w:t xml:space="preserve"> машинист (069), водитель (070), проводник ж/д (071).</w:t>
            </w:r>
          </w:p>
          <w:p>
            <w:pPr>
              <w:spacing w:after="20"/>
              <w:ind w:left="20"/>
              <w:jc w:val="both"/>
            </w:pPr>
            <w:r>
              <w:rPr>
                <w:rFonts w:ascii="Times New Roman"/>
                <w:b w:val="false"/>
                <w:i w:val="false"/>
                <w:color w:val="000000"/>
                <w:sz w:val="20"/>
              </w:rPr>
              <w:t>
</w:t>
            </w:r>
            <w:r>
              <w:rPr>
                <w:rFonts w:ascii="Times New Roman"/>
                <w:b w:val="false"/>
                <w:i/>
                <w:color w:val="000000"/>
                <w:sz w:val="20"/>
              </w:rPr>
              <w:t>прочие</w:t>
            </w:r>
            <w:r>
              <w:rPr>
                <w:rFonts w:ascii="Times New Roman"/>
                <w:b w:val="false"/>
                <w:i/>
                <w:color w:val="000000"/>
                <w:sz w:val="20"/>
              </w:rPr>
              <w:t>:</w:t>
            </w:r>
            <w:r>
              <w:rPr>
                <w:rFonts w:ascii="Times New Roman"/>
                <w:b w:val="false"/>
                <w:i w:val="false"/>
                <w:color w:val="000000"/>
                <w:sz w:val="20"/>
              </w:rPr>
              <w:t xml:space="preserve"> работник культуры и искусства (072); служитель культа (073); адвокат (074); безработный (082); пенсионер (084), осужденный (091); осужденный ИУ (092); осужденный без лишения свободы (093); следственно-арестованный (094);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p>
          <w:p>
            <w:pPr>
              <w:spacing w:after="20"/>
              <w:ind w:left="20"/>
              <w:jc w:val="both"/>
            </w:pPr>
            <w:r>
              <w:rPr>
                <w:rFonts w:ascii="Times New Roman"/>
                <w:b w:val="false"/>
                <w:i w:val="false"/>
                <w:color w:val="000000"/>
                <w:sz w:val="20"/>
              </w:rPr>
              <w:t>
</w:t>
            </w:r>
            <w:r>
              <w:rPr>
                <w:rFonts w:ascii="Times New Roman"/>
                <w:b/>
                <w:i w:val="false"/>
                <w:color w:val="000000"/>
                <w:sz w:val="20"/>
              </w:rPr>
              <w:t>17.1. Дополнительные отметки к роду занятий</w:t>
            </w:r>
            <w:r>
              <w:rPr>
                <w:rFonts w:ascii="Times New Roman"/>
                <w:b w:val="false"/>
                <w:i w:val="false"/>
                <w:color w:val="000000"/>
                <w:sz w:val="20"/>
              </w:rPr>
              <w:t xml:space="preserve">: лица, являющимися субъектами в соответствии с п.п.3, 4 п.3 </w:t>
            </w:r>
            <w:r>
              <w:rPr>
                <w:rFonts w:ascii="Times New Roman"/>
                <w:b w:val="false"/>
                <w:i w:val="false"/>
                <w:color w:val="000000"/>
                <w:sz w:val="20"/>
              </w:rPr>
              <w:t>ст.3</w:t>
            </w:r>
            <w:r>
              <w:rPr>
                <w:rFonts w:ascii="Times New Roman"/>
                <w:b w:val="false"/>
                <w:i w:val="false"/>
                <w:color w:val="000000"/>
                <w:sz w:val="20"/>
              </w:rPr>
              <w:t xml:space="preserve"> Закона РК "О борьбе с коррупцией" (32), п.4 </w:t>
            </w:r>
            <w:r>
              <w:rPr>
                <w:rFonts w:ascii="Times New Roman"/>
                <w:b w:val="false"/>
                <w:i w:val="false"/>
                <w:color w:val="000000"/>
                <w:sz w:val="20"/>
              </w:rPr>
              <w:t>ст.3</w:t>
            </w:r>
            <w:r>
              <w:rPr>
                <w:rFonts w:ascii="Times New Roman"/>
                <w:b w:val="false"/>
                <w:i w:val="false"/>
                <w:color w:val="000000"/>
                <w:sz w:val="20"/>
              </w:rPr>
              <w:t xml:space="preserve"> Закона РК "О борьбе с коррупцией" (33), иждивенец (81), беременная (83), инвалид 1 и 2 групп (85), лидер, авторитет криминальной среды (95).</w:t>
            </w:r>
          </w:p>
          <w:p>
            <w:pPr>
              <w:spacing w:after="20"/>
              <w:ind w:left="20"/>
              <w:jc w:val="both"/>
            </w:pPr>
            <w:r>
              <w:rPr>
                <w:rFonts w:ascii="Times New Roman"/>
                <w:b w:val="false"/>
                <w:i w:val="false"/>
                <w:color w:val="000000"/>
                <w:sz w:val="20"/>
              </w:rPr>
              <w:t>
</w:t>
            </w:r>
            <w:r>
              <w:rPr>
                <w:rFonts w:ascii="Times New Roman"/>
                <w:b/>
                <w:i w:val="false"/>
                <w:color w:val="000000"/>
                <w:sz w:val="20"/>
              </w:rPr>
              <w:t>18. Виды войск</w:t>
            </w:r>
            <w:r>
              <w:rPr>
                <w:rFonts w:ascii="Times New Roman"/>
                <w:b w:val="false"/>
                <w:i w:val="false"/>
                <w:color w:val="000000"/>
                <w:sz w:val="20"/>
              </w:rPr>
              <w:t>: части центрального подчинения (01), сухопутные войска (02), аэромобильные силы (03), силы воздушной обороны (04), погранслужба КНБ (05), национальной гвардии МВД РК (06), Службы государственной охраны (07), КНБ (08), МВД (09), ЧС МВД (10), военнослужащих других воинских формирований (11), военно-морские войска (12).</w:t>
            </w:r>
          </w:p>
          <w:p>
            <w:pPr>
              <w:spacing w:after="20"/>
              <w:ind w:left="20"/>
              <w:jc w:val="both"/>
            </w:pPr>
            <w:r>
              <w:rPr>
                <w:rFonts w:ascii="Times New Roman"/>
                <w:b w:val="false"/>
                <w:i w:val="false"/>
                <w:color w:val="000000"/>
                <w:sz w:val="20"/>
              </w:rPr>
              <w:t>
</w:t>
            </w:r>
            <w:r>
              <w:rPr>
                <w:rFonts w:ascii="Times New Roman"/>
                <w:b/>
                <w:i w:val="false"/>
                <w:color w:val="000000"/>
                <w:sz w:val="20"/>
              </w:rPr>
              <w:t>18.1</w:t>
            </w:r>
            <w:r>
              <w:rPr>
                <w:rFonts w:ascii="Times New Roman"/>
                <w:b w:val="false"/>
                <w:i w:val="false"/>
                <w:color w:val="000000"/>
                <w:sz w:val="20"/>
              </w:rPr>
              <w:t> </w:t>
            </w:r>
            <w:r>
              <w:rPr>
                <w:rFonts w:ascii="Times New Roman"/>
                <w:b/>
                <w:i w:val="false"/>
                <w:color w:val="000000"/>
                <w:sz w:val="20"/>
              </w:rPr>
              <w:t>Воинское звание</w:t>
            </w:r>
            <w:r>
              <w:rPr>
                <w:rFonts w:ascii="Times New Roman"/>
                <w:b w:val="false"/>
                <w:i w:val="false"/>
                <w:color w:val="000000"/>
                <w:sz w:val="20"/>
              </w:rPr>
              <w:t xml:space="preserve"> 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19.</w:t>
            </w:r>
            <w:r>
              <w:rPr>
                <w:rFonts w:ascii="Times New Roman"/>
                <w:b w:val="false"/>
                <w:i w:val="false"/>
                <w:color w:val="000000"/>
                <w:sz w:val="20"/>
              </w:rPr>
              <w:t> </w:t>
            </w:r>
            <w:r>
              <w:rPr>
                <w:rFonts w:ascii="Times New Roman"/>
                <w:b/>
                <w:i w:val="false"/>
                <w:color w:val="000000"/>
                <w:sz w:val="20"/>
              </w:rPr>
              <w:t xml:space="preserve">Место работы, </w:t>
            </w:r>
            <w:r>
              <w:rPr>
                <w:rFonts w:ascii="Times New Roman"/>
                <w:b w:val="false"/>
                <w:i w:val="false"/>
                <w:color w:val="000000"/>
                <w:sz w:val="20"/>
              </w:rPr>
              <w:t>учебы (указать точно)___________________________________________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Должность: </w:t>
            </w: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ПРЕСТУПЛЕНИЕ СОВЕРШЕНО ЛИЦОМ</w:t>
            </w:r>
          </w:p>
          <w:p>
            <w:pPr>
              <w:spacing w:after="20"/>
              <w:ind w:left="20"/>
              <w:jc w:val="both"/>
            </w:pPr>
            <w:r>
              <w:rPr>
                <w:rFonts w:ascii="Times New Roman"/>
                <w:b w:val="false"/>
                <w:i w:val="false"/>
                <w:color w:val="000000"/>
                <w:sz w:val="20"/>
              </w:rPr>
              <w:t>
</w:t>
            </w:r>
            <w:r>
              <w:rPr>
                <w:rFonts w:ascii="Times New Roman"/>
                <w:b/>
                <w:i w:val="false"/>
                <w:color w:val="000000"/>
                <w:sz w:val="20"/>
              </w:rPr>
              <w:t>20.</w:t>
            </w:r>
            <w:r>
              <w:rPr>
                <w:rFonts w:ascii="Times New Roman"/>
                <w:b w:val="false"/>
                <w:i w:val="false"/>
                <w:color w:val="000000"/>
                <w:sz w:val="20"/>
              </w:rPr>
              <w:t> </w:t>
            </w:r>
            <w:r>
              <w:rPr>
                <w:rFonts w:ascii="Times New Roman"/>
                <w:b/>
                <w:i w:val="false"/>
                <w:color w:val="000000"/>
                <w:sz w:val="20"/>
              </w:rPr>
              <w:t>В состоянии:</w:t>
            </w:r>
            <w:r>
              <w:rPr>
                <w:rFonts w:ascii="Times New Roman"/>
                <w:b w:val="false"/>
                <w:i w:val="false"/>
                <w:color w:val="000000"/>
                <w:sz w:val="20"/>
              </w:rPr>
              <w:t xml:space="preserve"> алкогольного опьянения (11), наркотического (12), токсикоманического опьянения (13), вследствие иного болезненного состояния психики (15).</w:t>
            </w:r>
          </w:p>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val="false"/>
                <w:i w:val="false"/>
                <w:color w:val="000000"/>
                <w:sz w:val="20"/>
              </w:rPr>
              <w:t> </w:t>
            </w:r>
            <w:r>
              <w:rPr>
                <w:rFonts w:ascii="Times New Roman"/>
                <w:b/>
                <w:i w:val="false"/>
                <w:color w:val="000000"/>
                <w:sz w:val="20"/>
              </w:rPr>
              <w:t>В группе:</w:t>
            </w:r>
            <w:r>
              <w:rPr>
                <w:rFonts w:ascii="Times New Roman"/>
                <w:b w:val="false"/>
                <w:i w:val="false"/>
                <w:color w:val="000000"/>
                <w:sz w:val="20"/>
              </w:rPr>
              <w:t xml:space="preserve"> взрослых (1), только несовершеннолетних (2), смешанной с участием несовершеннолетних (3), военнослужащих (4).</w:t>
            </w:r>
          </w:p>
          <w:p>
            <w:pPr>
              <w:spacing w:after="20"/>
              <w:ind w:left="20"/>
              <w:jc w:val="both"/>
            </w:pPr>
            <w:r>
              <w:rPr>
                <w:rFonts w:ascii="Times New Roman"/>
                <w:b w:val="false"/>
                <w:i w:val="false"/>
                <w:color w:val="000000"/>
                <w:sz w:val="20"/>
              </w:rPr>
              <w:t>
</w:t>
            </w:r>
            <w:r>
              <w:rPr>
                <w:rFonts w:ascii="Times New Roman"/>
                <w:b/>
                <w:i w:val="false"/>
                <w:color w:val="000000"/>
                <w:sz w:val="20"/>
              </w:rPr>
              <w:t>22.</w:t>
            </w:r>
            <w:r>
              <w:rPr>
                <w:rFonts w:ascii="Times New Roman"/>
                <w:b w:val="false"/>
                <w:i w:val="false"/>
                <w:color w:val="000000"/>
                <w:sz w:val="20"/>
              </w:rPr>
              <w:t> </w:t>
            </w:r>
            <w:r>
              <w:rPr>
                <w:rFonts w:ascii="Times New Roman"/>
                <w:b/>
                <w:i w:val="false"/>
                <w:color w:val="000000"/>
                <w:sz w:val="20"/>
              </w:rPr>
              <w:t>В составе:</w:t>
            </w:r>
            <w:r>
              <w:rPr>
                <w:rFonts w:ascii="Times New Roman"/>
                <w:b w:val="false"/>
                <w:i w:val="false"/>
                <w:color w:val="000000"/>
                <w:sz w:val="20"/>
              </w:rPr>
              <w:t xml:space="preserve"> группы лиц (01), группы лиц по предварительному сговору (02), организованная группа (03), преступная организация (04), преступное сообщество (05), транснациональная организованная группа (06), транснациональная преступная организация (07), транснациональное преступное сообщество (08), террористическая группа (09), экстремистская группа (10), банда (11), незаконное военизированное формирование (12),с выявленными связями: коррумпированными (13), межрегиональными (14), международными (15).</w:t>
            </w:r>
          </w:p>
          <w:p>
            <w:pPr>
              <w:spacing w:after="20"/>
              <w:ind w:left="20"/>
              <w:jc w:val="both"/>
            </w:pPr>
            <w:r>
              <w:rPr>
                <w:rFonts w:ascii="Times New Roman"/>
                <w:b w:val="false"/>
                <w:i w:val="false"/>
                <w:color w:val="000000"/>
                <w:sz w:val="20"/>
              </w:rPr>
              <w:t xml:space="preserve">
23. </w:t>
            </w:r>
            <w:r>
              <w:rPr>
                <w:rFonts w:ascii="Times New Roman"/>
                <w:b/>
                <w:i w:val="false"/>
                <w:color w:val="000000"/>
                <w:sz w:val="20"/>
              </w:rPr>
              <w:t>Вид соучастия в преступлении:</w:t>
            </w:r>
            <w:r>
              <w:rPr>
                <w:rFonts w:ascii="Times New Roman"/>
                <w:b w:val="false"/>
                <w:i w:val="false"/>
                <w:color w:val="000000"/>
                <w:sz w:val="20"/>
              </w:rPr>
              <w:t xml:space="preserve"> исполнитель (01), организатор (02), подстрекатель (03), пособник (04).</w:t>
            </w:r>
          </w:p>
          <w:p>
            <w:pPr>
              <w:spacing w:after="20"/>
              <w:ind w:left="20"/>
              <w:jc w:val="both"/>
            </w:pPr>
            <w:r>
              <w:rPr>
                <w:rFonts w:ascii="Times New Roman"/>
                <w:b w:val="false"/>
                <w:i w:val="false"/>
                <w:color w:val="000000"/>
                <w:sz w:val="20"/>
              </w:rPr>
              <w:t>
                      </w:t>
            </w:r>
            <w:r>
              <w:rPr>
                <w:rFonts w:ascii="Times New Roman"/>
                <w:b/>
                <w:i w:val="false"/>
                <w:color w:val="000000"/>
                <w:sz w:val="20"/>
              </w:rPr>
              <w:t>ЛИЦО РАНЕЕ СОВЕРШИЛО ПРЕСТУПЛЕНИЕ:</w:t>
            </w:r>
          </w:p>
          <w:p>
            <w:pPr>
              <w:spacing w:after="20"/>
              <w:ind w:left="20"/>
              <w:jc w:val="both"/>
            </w:pPr>
            <w:r>
              <w:rPr>
                <w:rFonts w:ascii="Times New Roman"/>
                <w:b w:val="false"/>
                <w:i w:val="false"/>
                <w:color w:val="000000"/>
                <w:sz w:val="20"/>
              </w:rPr>
              <w:t>
24. Несовершеннолетний (01), лицо, совершившее особо опасный рецидив преступлений (02), в группе (03), освободившийся по амнистии (04).</w:t>
            </w:r>
          </w:p>
          <w:p>
            <w:pPr>
              <w:spacing w:after="20"/>
              <w:ind w:left="20"/>
              <w:jc w:val="both"/>
            </w:pPr>
            <w:r>
              <w:rPr>
                <w:rFonts w:ascii="Times New Roman"/>
                <w:b w:val="false"/>
                <w:i w:val="false"/>
                <w:color w:val="000000"/>
                <w:sz w:val="20"/>
              </w:rPr>
              <w:t>
</w:t>
            </w:r>
            <w:r>
              <w:rPr>
                <w:rFonts w:ascii="Times New Roman"/>
                <w:b/>
                <w:i w:val="false"/>
                <w:color w:val="000000"/>
                <w:sz w:val="20"/>
              </w:rPr>
              <w:t>25. Находившимся:</w:t>
            </w:r>
            <w:r>
              <w:rPr>
                <w:rFonts w:ascii="Times New Roman"/>
                <w:b w:val="false"/>
                <w:i w:val="false"/>
                <w:color w:val="000000"/>
                <w:sz w:val="20"/>
              </w:rPr>
              <w:t xml:space="preserve"> под административным надзором (01), формально подпадающих под административный надзор (02).</w:t>
            </w:r>
          </w:p>
          <w:p>
            <w:pPr>
              <w:spacing w:after="20"/>
              <w:ind w:left="20"/>
              <w:jc w:val="both"/>
            </w:pPr>
            <w:r>
              <w:rPr>
                <w:rFonts w:ascii="Times New Roman"/>
                <w:b w:val="false"/>
                <w:i w:val="false"/>
                <w:color w:val="000000"/>
                <w:sz w:val="20"/>
              </w:rPr>
              <w:t>
</w:t>
            </w:r>
            <w:r>
              <w:rPr>
                <w:rFonts w:ascii="Times New Roman"/>
                <w:b/>
                <w:i w:val="false"/>
                <w:color w:val="000000"/>
                <w:sz w:val="20"/>
              </w:rPr>
              <w:t>26. Преступление совершено:</w:t>
            </w:r>
            <w:r>
              <w:rPr>
                <w:rFonts w:ascii="Times New Roman"/>
                <w:b w:val="false"/>
                <w:i w:val="false"/>
                <w:color w:val="000000"/>
                <w:sz w:val="20"/>
              </w:rPr>
              <w:t xml:space="preserve"> ранее содержавшимся в ИУ (01), в период не отбытой части наказания после условно-досрочного освобождения (02), не отбыв меру наказания: в местах лишения свободы (03), осужденные к мерам наказания, не связанных с лишением свободы (04), в период: отсрочки приговора (05), содержание на гауптвахте (06).</w:t>
            </w:r>
          </w:p>
          <w:p>
            <w:pPr>
              <w:spacing w:after="20"/>
              <w:ind w:left="20"/>
              <w:jc w:val="both"/>
            </w:pPr>
            <w:r>
              <w:rPr>
                <w:rFonts w:ascii="Times New Roman"/>
                <w:b w:val="false"/>
                <w:i w:val="false"/>
                <w:color w:val="000000"/>
                <w:sz w:val="20"/>
              </w:rPr>
              <w:t>
</w:t>
            </w:r>
            <w:r>
              <w:rPr>
                <w:rFonts w:ascii="Times New Roman"/>
                <w:b/>
                <w:i w:val="false"/>
                <w:color w:val="000000"/>
                <w:sz w:val="20"/>
              </w:rPr>
              <w:t>27. Судимость:</w:t>
            </w:r>
            <w:r>
              <w:rPr>
                <w:rFonts w:ascii="Times New Roman"/>
                <w:b w:val="false"/>
                <w:i w:val="false"/>
                <w:color w:val="000000"/>
                <w:sz w:val="20"/>
              </w:rPr>
              <w:t xml:space="preserve"> до 18 лет (1), снята (2), погашена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Лицо, совершившее преступление, состояло на учете:</w:t>
            </w:r>
            <w:r>
              <w:rPr>
                <w:rFonts w:ascii="Times New Roman"/>
                <w:b w:val="false"/>
                <w:i w:val="false"/>
                <w:color w:val="000000"/>
                <w:sz w:val="20"/>
              </w:rPr>
              <w:t xml:space="preserve"> в органах МВД оперативном (01), дактилоскопическом (02), в инспекции по делам несовершеннолетних (03), в профилактической службе (04), в психоневрологическом диспансере: в связи с психическим заболеванием (05), алкоголизмом (06), наркоманией (07), объявлялся розыск по данному делу (08), наличие информации в автоматизированном банке данных (09), службы по борьбе с организованной преступностью (10), в органах МВД по категории "наркоман" (11), ранее совершил преступление, но был освобожден от уголовной ответственности (12)</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Задержание/избрание меры пресечения</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Основания и мотивы задержания когда:</w:t>
            </w:r>
            <w:r>
              <w:rPr>
                <w:rFonts w:ascii="Times New Roman"/>
                <w:b w:val="false"/>
                <w:i w:val="false"/>
                <w:color w:val="000000"/>
                <w:sz w:val="20"/>
              </w:rPr>
              <w:t xml:space="preserve"> лицо застигнуто при совершении преступления или непосредственно после его совершения (01), очевидцы, в том числе потерпевшие указали на данное лицо, как на совершившее преступление либо задержано это лицо в порядке, предусмотренном </w:t>
            </w:r>
            <w:r>
              <w:rPr>
                <w:rFonts w:ascii="Times New Roman"/>
                <w:b w:val="false"/>
                <w:i w:val="false"/>
                <w:color w:val="000000"/>
                <w:sz w:val="20"/>
              </w:rPr>
              <w:t>ст. 130</w:t>
            </w:r>
            <w:r>
              <w:rPr>
                <w:rFonts w:ascii="Times New Roman"/>
                <w:b w:val="false"/>
                <w:i w:val="false"/>
                <w:color w:val="000000"/>
                <w:sz w:val="20"/>
              </w:rPr>
              <w:t xml:space="preserve"> Уголовно-процессуального кодекса Республики Казахстан (далее - УПК РК) (02), на этом лице или на его одежде, при нем или в его жилище обнаружены явные следы преступления (03), в полученных, в соответствии с законом, материалах оперативно-розыскной деятельности и (или) негласных следственных действий в отношении лица имеются достоверные данные о совершенном или готовящемся им преступлении (04), иные данные дающие основания подозревать лицо в совершении уголовного правонарушения, при которых лицо пыталось скрыться либо оно не имеет постоянного места жительства или не установлена его личность (05).</w:t>
            </w:r>
          </w:p>
          <w:p>
            <w:pPr>
              <w:spacing w:after="20"/>
              <w:ind w:left="20"/>
              <w:jc w:val="both"/>
            </w:pPr>
            <w:r>
              <w:rPr>
                <w:rFonts w:ascii="Times New Roman"/>
                <w:b w:val="false"/>
                <w:i w:val="false"/>
                <w:color w:val="000000"/>
                <w:sz w:val="20"/>
              </w:rPr>
              <w:t>
</w:t>
            </w:r>
            <w:r>
              <w:rPr>
                <w:rFonts w:ascii="Times New Roman"/>
                <w:b/>
                <w:i w:val="false"/>
                <w:color w:val="000000"/>
                <w:sz w:val="20"/>
              </w:rPr>
              <w:t>30. Основания освобождения:</w:t>
            </w:r>
            <w:r>
              <w:rPr>
                <w:rFonts w:ascii="Times New Roman"/>
                <w:b w:val="false"/>
                <w:i w:val="false"/>
                <w:color w:val="000000"/>
                <w:sz w:val="20"/>
              </w:rPr>
              <w:t xml:space="preserve"> за неподтверждением подозрения в совершении уголовного правонарушения п.1 ч.1 ст. 133 УПК РК (1), п.3 ч.1 ст. 133 УПК РК, в связи с существенным нарушением требований задержания, установленных </w:t>
            </w:r>
            <w:r>
              <w:rPr>
                <w:rFonts w:ascii="Times New Roman"/>
                <w:b w:val="false"/>
                <w:i w:val="false"/>
                <w:color w:val="000000"/>
                <w:sz w:val="20"/>
              </w:rPr>
              <w:t>ст.131</w:t>
            </w:r>
            <w:r>
              <w:rPr>
                <w:rFonts w:ascii="Times New Roman"/>
                <w:b w:val="false"/>
                <w:i w:val="false"/>
                <w:color w:val="000000"/>
                <w:sz w:val="20"/>
              </w:rPr>
              <w:t xml:space="preserve"> УПК РК (2) по ст.152 </w:t>
            </w:r>
            <w:r>
              <w:rPr>
                <w:rFonts w:ascii="Times New Roman"/>
                <w:b w:val="false"/>
                <w:i w:val="false"/>
                <w:color w:val="000000"/>
                <w:sz w:val="20"/>
              </w:rPr>
              <w:t>ч.4</w:t>
            </w:r>
            <w:r>
              <w:rPr>
                <w:rFonts w:ascii="Times New Roman"/>
                <w:b w:val="false"/>
                <w:i w:val="false"/>
                <w:color w:val="000000"/>
                <w:sz w:val="20"/>
              </w:rPr>
              <w:t xml:space="preserve"> УПК РК (3), за отсутствием оснований для задержания п.4 ч.1 ст. 133 УПК РК (4), начальником места содержания задержанного в порядке ст. 133 </w:t>
            </w:r>
            <w:r>
              <w:rPr>
                <w:rFonts w:ascii="Times New Roman"/>
                <w:b w:val="false"/>
                <w:i w:val="false"/>
                <w:color w:val="000000"/>
                <w:sz w:val="20"/>
              </w:rPr>
              <w:t>ч.2</w:t>
            </w:r>
            <w:r>
              <w:rPr>
                <w:rFonts w:ascii="Times New Roman"/>
                <w:b w:val="false"/>
                <w:i w:val="false"/>
                <w:color w:val="000000"/>
                <w:sz w:val="20"/>
              </w:rPr>
              <w:t xml:space="preserve"> УПК РК (6), в связи с отсутствием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 п.2 ч.1 ст. 133 УПК РК (7).</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31. Основания объявления о признании лица подозреваемым: </w:t>
            </w:r>
            <w:r>
              <w:rPr>
                <w:rFonts w:ascii="Times New Roman"/>
                <w:b w:val="false"/>
                <w:i w:val="false"/>
                <w:color w:val="000000"/>
                <w:sz w:val="20"/>
              </w:rPr>
              <w:t xml:space="preserve">вынесением постановления о признании в качестве подозреваемого (постановление) (1), задержанием в порядке </w:t>
            </w:r>
            <w:r>
              <w:rPr>
                <w:rFonts w:ascii="Times New Roman"/>
                <w:b w:val="false"/>
                <w:i w:val="false"/>
                <w:color w:val="000000"/>
                <w:sz w:val="20"/>
              </w:rPr>
              <w:t>ст. 131</w:t>
            </w:r>
            <w:r>
              <w:rPr>
                <w:rFonts w:ascii="Times New Roman"/>
                <w:b w:val="false"/>
                <w:i w:val="false"/>
                <w:color w:val="000000"/>
                <w:sz w:val="20"/>
              </w:rPr>
              <w:t xml:space="preserve"> УПК РК (протокол) (2), вынесением постановления о квалификации деяния подозреваемого (постановление) (3), допрошенное в связи с наличием подозрения в совершении уголовного проступка (4).</w:t>
            </w:r>
          </w:p>
          <w:p>
            <w:pPr>
              <w:spacing w:after="20"/>
              <w:ind w:left="20"/>
              <w:jc w:val="both"/>
            </w:pPr>
            <w:r>
              <w:rPr>
                <w:rFonts w:ascii="Times New Roman"/>
                <w:b w:val="false"/>
                <w:i w:val="false"/>
                <w:color w:val="000000"/>
                <w:sz w:val="20"/>
              </w:rPr>
              <w:t>
</w:t>
            </w:r>
            <w:r>
              <w:rPr>
                <w:rFonts w:ascii="Times New Roman"/>
                <w:b/>
                <w:i w:val="false"/>
                <w:color w:val="000000"/>
                <w:sz w:val="20"/>
              </w:rPr>
              <w:t>32. Квалификация деяния подозреваемого:</w:t>
            </w:r>
            <w:r>
              <w:rPr>
                <w:rFonts w:ascii="Times New Roman"/>
                <w:b w:val="false"/>
                <w:i w:val="false"/>
                <w:color w:val="000000"/>
                <w:sz w:val="20"/>
              </w:rPr>
              <w:t xml:space="preserve"> статье (далее - ст.) часть (далее - ч.) пункт (далее - п.) </w:t>
            </w:r>
            <w:r>
              <w:rPr>
                <w:rFonts w:ascii="Times New Roman"/>
                <w:b w:val="false"/>
                <w:i w:val="false"/>
                <w:color w:val="000000"/>
                <w:sz w:val="20"/>
              </w:rPr>
              <w:t>Уголовного кодекса</w:t>
            </w:r>
            <w:r>
              <w:rPr>
                <w:rFonts w:ascii="Times New Roman"/>
                <w:b w:val="false"/>
                <w:i w:val="false"/>
                <w:color w:val="000000"/>
                <w:sz w:val="20"/>
              </w:rPr>
              <w:t xml:space="preserve"> Республики Казахстан (далее - УК РК)</w:t>
            </w:r>
          </w:p>
          <w:p>
            <w:pPr>
              <w:spacing w:after="20"/>
              <w:ind w:left="20"/>
              <w:jc w:val="both"/>
            </w:pPr>
            <w:r>
              <w:rPr>
                <w:rFonts w:ascii="Times New Roman"/>
                <w:b w:val="false"/>
                <w:i w:val="false"/>
                <w:color w:val="000000"/>
                <w:sz w:val="20"/>
              </w:rPr>
              <w:t xml:space="preserve">
№ ЕРДР_________ст. ____ ч. ____ п. _____ УК РК </w:t>
            </w:r>
            <w:r>
              <w:rPr>
                <w:rFonts w:ascii="Times New Roman"/>
                <w:b/>
                <w:i w:val="false"/>
                <w:color w:val="000000"/>
                <w:sz w:val="20"/>
              </w:rPr>
              <w:t>Квалификация ______ п.п. _______ по УК РК от 16.07.97 г.</w:t>
            </w:r>
          </w:p>
          <w:p>
            <w:pPr>
              <w:spacing w:after="20"/>
              <w:ind w:left="20"/>
              <w:jc w:val="both"/>
            </w:pPr>
            <w:r>
              <w:rPr>
                <w:rFonts w:ascii="Times New Roman"/>
                <w:b w:val="false"/>
                <w:i w:val="false"/>
                <w:color w:val="000000"/>
                <w:sz w:val="20"/>
              </w:rPr>
              <w:t xml:space="preserve">
№ ЕРДР__________ст. ____ч. ____п. _______УК РК </w:t>
            </w:r>
            <w:r>
              <w:rPr>
                <w:rFonts w:ascii="Times New Roman"/>
                <w:b/>
                <w:i w:val="false"/>
                <w:color w:val="000000"/>
                <w:sz w:val="20"/>
              </w:rPr>
              <w:t>Квалификация ______ п.п. ________ по УК РК от 16.07.97 г.</w:t>
            </w:r>
          </w:p>
          <w:p>
            <w:pPr>
              <w:spacing w:after="20"/>
              <w:ind w:left="20"/>
              <w:jc w:val="both"/>
            </w:pPr>
            <w:r>
              <w:rPr>
                <w:rFonts w:ascii="Times New Roman"/>
                <w:b w:val="false"/>
                <w:i w:val="false"/>
                <w:color w:val="000000"/>
                <w:sz w:val="20"/>
              </w:rPr>
              <w:t>
</w:t>
            </w:r>
            <w:r>
              <w:rPr>
                <w:rFonts w:ascii="Times New Roman"/>
                <w:b/>
                <w:i w:val="false"/>
                <w:color w:val="000000"/>
                <w:sz w:val="20"/>
              </w:rPr>
              <w:t>33. Направлено ходатайство прокурору:</w:t>
            </w:r>
            <w:r>
              <w:rPr>
                <w:rFonts w:ascii="Times New Roman"/>
                <w:b w:val="false"/>
                <w:i w:val="false"/>
                <w:color w:val="000000"/>
                <w:sz w:val="20"/>
              </w:rPr>
              <w:t xml:space="preserve"> о производстве содержания под стражей (1), о производстве домашнего ареста (2), о продлении срока содержания под стражей (3), о продлении срока домашнего ареста (4);</w:t>
            </w:r>
          </w:p>
          <w:p>
            <w:pPr>
              <w:spacing w:after="20"/>
              <w:ind w:left="20"/>
              <w:jc w:val="both"/>
            </w:pPr>
            <w:r>
              <w:rPr>
                <w:rFonts w:ascii="Times New Roman"/>
                <w:b w:val="false"/>
                <w:i w:val="false"/>
                <w:color w:val="000000"/>
                <w:sz w:val="20"/>
              </w:rPr>
              <w:t>
</w:t>
            </w:r>
            <w:r>
              <w:rPr>
                <w:rFonts w:ascii="Times New Roman"/>
                <w:b/>
                <w:i w:val="false"/>
                <w:color w:val="000000"/>
                <w:sz w:val="20"/>
              </w:rPr>
              <w:t>34. Основания:</w:t>
            </w:r>
            <w:r>
              <w:rPr>
                <w:rFonts w:ascii="Times New Roman"/>
                <w:b w:val="false"/>
                <w:i w:val="false"/>
                <w:color w:val="000000"/>
                <w:sz w:val="20"/>
              </w:rPr>
              <w:t xml:space="preserve"> в порядке </w:t>
            </w:r>
            <w:r>
              <w:rPr>
                <w:rFonts w:ascii="Times New Roman"/>
                <w:b w:val="false"/>
                <w:i w:val="false"/>
                <w:color w:val="000000"/>
                <w:sz w:val="20"/>
              </w:rPr>
              <w:t>ст. 139</w:t>
            </w:r>
            <w:r>
              <w:rPr>
                <w:rFonts w:ascii="Times New Roman"/>
                <w:b w:val="false"/>
                <w:i w:val="false"/>
                <w:color w:val="000000"/>
                <w:sz w:val="20"/>
              </w:rPr>
              <w:t> УПК (1), в связи с розыском обвиняемого (</w:t>
            </w:r>
            <w:r>
              <w:rPr>
                <w:rFonts w:ascii="Times New Roman"/>
                <w:b/>
                <w:i w:val="false"/>
                <w:color w:val="000000"/>
                <w:sz w:val="20"/>
              </w:rPr>
              <w:t>ст. 292</w:t>
            </w:r>
            <w:r>
              <w:rPr>
                <w:rFonts w:ascii="Times New Roman"/>
                <w:b w:val="false"/>
                <w:i w:val="false"/>
                <w:color w:val="000000"/>
                <w:sz w:val="20"/>
              </w:rPr>
              <w:t xml:space="preserve"> ч.2 УПК РК) (2), в связи с международным розыском (ст.292 </w:t>
            </w:r>
            <w:r>
              <w:rPr>
                <w:rFonts w:ascii="Times New Roman"/>
                <w:b w:val="false"/>
                <w:i w:val="false"/>
                <w:color w:val="000000"/>
                <w:sz w:val="20"/>
              </w:rPr>
              <w:t>ч.4</w:t>
            </w:r>
            <w:r>
              <w:rPr>
                <w:rFonts w:ascii="Times New Roman"/>
                <w:b w:val="false"/>
                <w:i w:val="false"/>
                <w:color w:val="000000"/>
                <w:sz w:val="20"/>
              </w:rPr>
              <w:t xml:space="preserve"> УПК РК) (3), экстрадиционный арест в порядке </w:t>
            </w:r>
            <w:r>
              <w:rPr>
                <w:rFonts w:ascii="Times New Roman"/>
                <w:b w:val="false"/>
                <w:i w:val="false"/>
                <w:color w:val="000000"/>
                <w:sz w:val="20"/>
              </w:rPr>
              <w:t>ст.589</w:t>
            </w:r>
            <w:r>
              <w:rPr>
                <w:rFonts w:ascii="Times New Roman"/>
                <w:b w:val="false"/>
                <w:i w:val="false"/>
                <w:color w:val="000000"/>
                <w:sz w:val="20"/>
              </w:rPr>
              <w:t xml:space="preserve"> УПК РК (4);</w:t>
            </w:r>
          </w:p>
          <w:p>
            <w:pPr>
              <w:spacing w:after="20"/>
              <w:ind w:left="20"/>
              <w:jc w:val="both"/>
            </w:pPr>
            <w:r>
              <w:rPr>
                <w:rFonts w:ascii="Times New Roman"/>
                <w:b w:val="false"/>
                <w:i w:val="false"/>
                <w:color w:val="000000"/>
                <w:sz w:val="20"/>
              </w:rPr>
              <w:t>
</w:t>
            </w:r>
            <w:r>
              <w:rPr>
                <w:rFonts w:ascii="Times New Roman"/>
                <w:b/>
                <w:i w:val="false"/>
                <w:color w:val="000000"/>
                <w:sz w:val="20"/>
              </w:rPr>
              <w:t>35. О продлении срока содержания под стражей/домашнего ареста на срок:</w:t>
            </w:r>
            <w:r>
              <w:rPr>
                <w:rFonts w:ascii="Times New Roman"/>
                <w:b w:val="false"/>
                <w:i w:val="false"/>
                <w:color w:val="000000"/>
                <w:sz w:val="20"/>
              </w:rPr>
              <w:t>___месяцев ____дней</w:t>
            </w:r>
          </w:p>
          <w:p>
            <w:pPr>
              <w:spacing w:after="20"/>
              <w:ind w:left="20"/>
              <w:jc w:val="both"/>
            </w:pPr>
            <w:r>
              <w:rPr>
                <w:rFonts w:ascii="Times New Roman"/>
                <w:b w:val="false"/>
                <w:i w:val="false"/>
                <w:color w:val="000000"/>
                <w:sz w:val="20"/>
              </w:rPr>
              <w:t>
</w:t>
            </w:r>
            <w:r>
              <w:rPr>
                <w:rFonts w:ascii="Times New Roman"/>
                <w:b/>
                <w:i w:val="false"/>
                <w:color w:val="000000"/>
                <w:sz w:val="20"/>
              </w:rPr>
              <w:t>36. Результат:</w:t>
            </w:r>
            <w:r>
              <w:rPr>
                <w:rFonts w:ascii="Times New Roman"/>
                <w:b w:val="false"/>
                <w:i w:val="false"/>
                <w:color w:val="000000"/>
                <w:sz w:val="20"/>
              </w:rPr>
              <w:t xml:space="preserve"> отказано (1), поддержано (2);</w:t>
            </w:r>
          </w:p>
          <w:p>
            <w:pPr>
              <w:spacing w:after="20"/>
              <w:ind w:left="20"/>
              <w:jc w:val="both"/>
            </w:pPr>
            <w:r>
              <w:rPr>
                <w:rFonts w:ascii="Times New Roman"/>
                <w:b w:val="false"/>
                <w:i w:val="false"/>
                <w:color w:val="000000"/>
                <w:sz w:val="20"/>
              </w:rPr>
              <w:t>
</w:t>
            </w:r>
            <w:r>
              <w:rPr>
                <w:rFonts w:ascii="Times New Roman"/>
                <w:b/>
                <w:i w:val="false"/>
                <w:color w:val="000000"/>
                <w:sz w:val="20"/>
              </w:rPr>
              <w:t>37. Направлено прокурором ходатайство:</w:t>
            </w:r>
            <w:r>
              <w:rPr>
                <w:rFonts w:ascii="Times New Roman"/>
                <w:b w:val="false"/>
                <w:i w:val="false"/>
                <w:color w:val="000000"/>
                <w:sz w:val="20"/>
              </w:rPr>
              <w:t xml:space="preserve"> об избрании меры пресечения в виде содержания под стражей (01), об избрании меры пресечения в виде домашнего ареста (02), об избрании меры пресечения в виде залога (03), о продлении срока содержания под стражей (04), о продлении срока домашнего ареста (05), об обращении залога в доход государства (06).</w:t>
            </w:r>
          </w:p>
          <w:p>
            <w:pPr>
              <w:spacing w:after="20"/>
              <w:ind w:left="20"/>
              <w:jc w:val="both"/>
            </w:pPr>
            <w:r>
              <w:rPr>
                <w:rFonts w:ascii="Times New Roman"/>
                <w:b w:val="false"/>
                <w:i w:val="false"/>
                <w:color w:val="000000"/>
                <w:sz w:val="20"/>
              </w:rPr>
              <w:t>
</w:t>
            </w:r>
            <w:r>
              <w:rPr>
                <w:rFonts w:ascii="Times New Roman"/>
                <w:b/>
                <w:i w:val="false"/>
                <w:color w:val="000000"/>
                <w:sz w:val="20"/>
              </w:rPr>
              <w:t>38. Наименование суда</w:t>
            </w:r>
            <w:r>
              <w:rPr>
                <w:rFonts w:ascii="Times New Roman"/>
                <w:b w:val="false"/>
                <w:i w:val="false"/>
                <w:color w:val="000000"/>
                <w:sz w:val="20"/>
              </w:rPr>
              <w:t xml:space="preserve"> 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39. Отменено прокурором:</w:t>
            </w:r>
            <w:r>
              <w:rPr>
                <w:rFonts w:ascii="Times New Roman"/>
                <w:b w:val="false"/>
                <w:i w:val="false"/>
                <w:color w:val="000000"/>
                <w:sz w:val="20"/>
              </w:rPr>
              <w:t xml:space="preserve"> постановление о квалификации деяний подозреваемого (1), постановление об избрании меры пресечения (2).</w:t>
            </w:r>
          </w:p>
          <w:p>
            <w:pPr>
              <w:spacing w:after="20"/>
              <w:ind w:left="20"/>
              <w:jc w:val="both"/>
            </w:pPr>
            <w:r>
              <w:rPr>
                <w:rFonts w:ascii="Times New Roman"/>
                <w:b w:val="false"/>
                <w:i w:val="false"/>
                <w:color w:val="000000"/>
                <w:sz w:val="20"/>
              </w:rPr>
              <w:t>
</w:t>
            </w:r>
            <w:r>
              <w:rPr>
                <w:rFonts w:ascii="Times New Roman"/>
                <w:b/>
                <w:i w:val="false"/>
                <w:color w:val="000000"/>
                <w:sz w:val="20"/>
              </w:rPr>
              <w:t>40. Мера пресечения:</w:t>
            </w:r>
            <w:r>
              <w:rPr>
                <w:rFonts w:ascii="Times New Roman"/>
                <w:b w:val="false"/>
                <w:i w:val="false"/>
                <w:color w:val="000000"/>
                <w:sz w:val="20"/>
              </w:rPr>
              <w:t xml:space="preserve"> подписка о невыезде и надлежащем поведении (1), личное поручительство (2), передача военнослужащего под наблюдение командования воинской части (3), отдача несовершеннолетнего под присмотр (4), залог (5).</w:t>
            </w:r>
          </w:p>
          <w:p>
            <w:pPr>
              <w:spacing w:after="20"/>
              <w:ind w:left="20"/>
              <w:jc w:val="both"/>
            </w:pPr>
            <w:r>
              <w:rPr>
                <w:rFonts w:ascii="Times New Roman"/>
                <w:b w:val="false"/>
                <w:i w:val="false"/>
                <w:color w:val="000000"/>
                <w:sz w:val="20"/>
              </w:rPr>
              <w:t>
</w:t>
            </w:r>
            <w:r>
              <w:rPr>
                <w:rFonts w:ascii="Times New Roman"/>
                <w:b/>
                <w:i w:val="false"/>
                <w:color w:val="000000"/>
                <w:sz w:val="20"/>
              </w:rPr>
              <w:t>41. Возложена обязанность:</w:t>
            </w:r>
            <w:r>
              <w:rPr>
                <w:rFonts w:ascii="Times New Roman"/>
                <w:b w:val="false"/>
                <w:i w:val="false"/>
                <w:color w:val="000000"/>
                <w:sz w:val="20"/>
              </w:rPr>
              <w:t xml:space="preserve"> являться к лицу, осуществляющему досудебное расследование, прокурору либо в суд в установленное ими время (01), не покидать постоянное или временное места жительства без разрешения органа, ведущего уголовный процесс (02), уведомлять лицо, ведущее уголовный процесс, прокурора об изменении места жительства, места работы (03), не общаться с определенными лицами и посещать определенные места (04), пройти курс лечения от наркотической или алкогольной зависимости (05), носить электронные средства слежения (06).</w:t>
            </w:r>
          </w:p>
          <w:p>
            <w:pPr>
              <w:spacing w:after="20"/>
              <w:ind w:left="20"/>
              <w:jc w:val="both"/>
            </w:pPr>
            <w:r>
              <w:rPr>
                <w:rFonts w:ascii="Times New Roman"/>
                <w:b w:val="false"/>
                <w:i w:val="false"/>
                <w:color w:val="000000"/>
                <w:sz w:val="20"/>
              </w:rPr>
              <w:t>
</w:t>
            </w:r>
            <w:r>
              <w:rPr>
                <w:rFonts w:ascii="Times New Roman"/>
                <w:b/>
                <w:i w:val="false"/>
                <w:color w:val="000000"/>
                <w:sz w:val="20"/>
              </w:rPr>
              <w:t>42. Сумма залога:</w:t>
            </w:r>
            <w:r>
              <w:rPr>
                <w:rFonts w:ascii="Times New Roman"/>
                <w:b w:val="false"/>
                <w:i w:val="false"/>
                <w:color w:val="000000"/>
                <w:sz w:val="20"/>
              </w:rPr>
              <w:t>_________________тенге</w:t>
            </w:r>
          </w:p>
          <w:p>
            <w:pPr>
              <w:spacing w:after="20"/>
              <w:ind w:left="20"/>
              <w:jc w:val="both"/>
            </w:pPr>
            <w:r>
              <w:rPr>
                <w:rFonts w:ascii="Times New Roman"/>
                <w:b w:val="false"/>
                <w:i w:val="false"/>
                <w:color w:val="000000"/>
                <w:sz w:val="20"/>
              </w:rPr>
              <w:t>
</w:t>
            </w:r>
            <w:r>
              <w:rPr>
                <w:rFonts w:ascii="Times New Roman"/>
                <w:b/>
                <w:i w:val="false"/>
                <w:color w:val="000000"/>
                <w:sz w:val="20"/>
              </w:rPr>
              <w:t>43. Размер залога ниже низшего в отношении:</w:t>
            </w:r>
            <w:r>
              <w:rPr>
                <w:rFonts w:ascii="Times New Roman"/>
                <w:b w:val="false"/>
                <w:i w:val="false"/>
                <w:color w:val="000000"/>
                <w:sz w:val="20"/>
              </w:rPr>
              <w:t xml:space="preserve"> лица имеющего на иждивении несовершеннолетних детей, престарелых родителей, родственников-инвалидов, а также являющихся опекунами и попечителями (01), лица, не имеющего регулярного источника дохода (02), лица, относящегося к социально уязвимым слоям населения, а также получающего различные виды социальной помощи за счет бюджета (03), несовершеннолетнего либо лица пенсионного возраста (04), лица, проживающего в сельской местности (05).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 Жалоба вышестоящему прокурору: </w:t>
            </w:r>
            <w:r>
              <w:rPr>
                <w:rFonts w:ascii="Times New Roman"/>
                <w:b w:val="false"/>
                <w:i w:val="false"/>
                <w:color w:val="000000"/>
                <w:sz w:val="20"/>
              </w:rPr>
              <w:t>на отказ в поддержании об избрании меры пресечения в виде содержание под стражей (1), на отказ в поддержании об избрании меры пресечения в виде содержание под домашним арестом (2), на отказ в продлении срока содержания под стражей (3), на отказ в продлении срока домашнего ареста (4).</w:t>
            </w:r>
          </w:p>
          <w:p>
            <w:pPr>
              <w:spacing w:after="20"/>
              <w:ind w:left="20"/>
              <w:jc w:val="both"/>
            </w:pPr>
            <w:r>
              <w:rPr>
                <w:rFonts w:ascii="Times New Roman"/>
                <w:b w:val="false"/>
                <w:i w:val="false"/>
                <w:color w:val="000000"/>
                <w:sz w:val="20"/>
              </w:rPr>
              <w:t>
</w:t>
            </w:r>
            <w:r>
              <w:rPr>
                <w:rFonts w:ascii="Times New Roman"/>
                <w:b/>
                <w:i w:val="false"/>
                <w:color w:val="000000"/>
                <w:sz w:val="20"/>
              </w:rPr>
              <w:t>45. Дата подачи жалобы</w:t>
            </w:r>
            <w:r>
              <w:rPr>
                <w:rFonts w:ascii="Times New Roman"/>
                <w:b w:val="false"/>
                <w:i w:val="false"/>
                <w:color w:val="000000"/>
                <w:sz w:val="20"/>
              </w:rPr>
              <w:t xml:space="preserve"> 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46. Результат рассмотрения жалобы:</w:t>
            </w:r>
            <w:r>
              <w:rPr>
                <w:rFonts w:ascii="Times New Roman"/>
                <w:b w:val="false"/>
                <w:i w:val="false"/>
                <w:color w:val="000000"/>
                <w:sz w:val="20"/>
              </w:rPr>
              <w:t xml:space="preserve"> удовлетворена (1), оставлена без удовлетворения (2);</w:t>
            </w:r>
          </w:p>
          <w:p>
            <w:pPr>
              <w:spacing w:after="20"/>
              <w:ind w:left="20"/>
              <w:jc w:val="both"/>
            </w:pPr>
            <w:r>
              <w:rPr>
                <w:rFonts w:ascii="Times New Roman"/>
                <w:b w:val="false"/>
                <w:i w:val="false"/>
                <w:color w:val="000000"/>
                <w:sz w:val="20"/>
              </w:rPr>
              <w:t>
</w:t>
            </w:r>
            <w:r>
              <w:rPr>
                <w:rFonts w:ascii="Times New Roman"/>
                <w:b/>
                <w:i w:val="false"/>
                <w:color w:val="000000"/>
                <w:sz w:val="20"/>
              </w:rPr>
              <w:t>47. Поступило ходатайство о заключении процессуального соглашения в форме:</w:t>
            </w:r>
            <w:r>
              <w:rPr>
                <w:rFonts w:ascii="Times New Roman"/>
                <w:b w:val="false"/>
                <w:i w:val="false"/>
                <w:color w:val="000000"/>
                <w:sz w:val="20"/>
              </w:rPr>
              <w:t xml:space="preserve"> сделки о признании вины (1), соглашения о сотрудничестве (2).</w:t>
            </w:r>
          </w:p>
          <w:p>
            <w:pPr>
              <w:spacing w:after="20"/>
              <w:ind w:left="20"/>
              <w:jc w:val="both"/>
            </w:pPr>
            <w:r>
              <w:rPr>
                <w:rFonts w:ascii="Times New Roman"/>
                <w:b w:val="false"/>
                <w:i w:val="false"/>
                <w:color w:val="000000"/>
                <w:sz w:val="20"/>
              </w:rPr>
              <w:t>
</w:t>
            </w:r>
            <w:r>
              <w:rPr>
                <w:rFonts w:ascii="Times New Roman"/>
                <w:b/>
                <w:i w:val="false"/>
                <w:color w:val="000000"/>
                <w:sz w:val="20"/>
              </w:rPr>
              <w:t>48.Направлено ходатайство о заключении процессуального соглашения прокурору</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прокуратуры)</w:t>
            </w:r>
          </w:p>
          <w:p>
            <w:pPr>
              <w:spacing w:after="20"/>
              <w:ind w:left="20"/>
              <w:jc w:val="both"/>
            </w:pPr>
            <w:r>
              <w:rPr>
                <w:rFonts w:ascii="Times New Roman"/>
                <w:b w:val="false"/>
                <w:i w:val="false"/>
                <w:color w:val="000000"/>
                <w:sz w:val="20"/>
              </w:rPr>
              <w:t>
</w:t>
            </w:r>
            <w:r>
              <w:rPr>
                <w:rFonts w:ascii="Times New Roman"/>
                <w:b/>
                <w:i w:val="false"/>
                <w:color w:val="000000"/>
                <w:sz w:val="20"/>
              </w:rPr>
              <w:t>49.Результат рассмотрения:</w:t>
            </w:r>
            <w:r>
              <w:rPr>
                <w:rFonts w:ascii="Times New Roman"/>
                <w:b w:val="false"/>
                <w:i w:val="false"/>
                <w:color w:val="000000"/>
                <w:sz w:val="20"/>
              </w:rPr>
              <w:t xml:space="preserve"> заключено процессуальное соглашение (01), отказано в заключении процессуального соглашения (02).</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В порядке</w:t>
            </w:r>
            <w:r>
              <w:rPr>
                <w:rFonts w:ascii="Times New Roman"/>
                <w:b w:val="false"/>
                <w:i w:val="false"/>
                <w:color w:val="000000"/>
                <w:sz w:val="20"/>
              </w:rPr>
              <w:t> </w:t>
            </w:r>
            <w:r>
              <w:rPr>
                <w:rFonts w:ascii="Times New Roman"/>
                <w:b w:val="false"/>
                <w:i w:val="false"/>
                <w:color w:val="000000"/>
                <w:sz w:val="20"/>
              </w:rPr>
              <w:t>ст. 153</w:t>
            </w:r>
            <w:r>
              <w:rPr>
                <w:rFonts w:ascii="Times New Roman"/>
                <w:b w:val="false"/>
                <w:i w:val="false"/>
                <w:color w:val="000000"/>
                <w:sz w:val="20"/>
              </w:rPr>
              <w:t xml:space="preserve"> УПК РК: мера пресечения отменена (1), изменена (2);</w:t>
            </w:r>
          </w:p>
          <w:p>
            <w:pPr>
              <w:spacing w:after="20"/>
              <w:ind w:left="20"/>
              <w:jc w:val="both"/>
            </w:pPr>
            <w:r>
              <w:rPr>
                <w:rFonts w:ascii="Times New Roman"/>
                <w:b w:val="false"/>
                <w:i w:val="false"/>
                <w:color w:val="000000"/>
                <w:sz w:val="20"/>
              </w:rPr>
              <w:t>
</w:t>
            </w:r>
            <w:r>
              <w:rPr>
                <w:rFonts w:ascii="Times New Roman"/>
                <w:b/>
                <w:i w:val="false"/>
                <w:color w:val="000000"/>
                <w:sz w:val="20"/>
              </w:rPr>
              <w:t>51. В связи:</w:t>
            </w:r>
            <w:r>
              <w:rPr>
                <w:rFonts w:ascii="Times New Roman"/>
                <w:b w:val="false"/>
                <w:i w:val="false"/>
                <w:color w:val="000000"/>
                <w:sz w:val="20"/>
              </w:rPr>
              <w:t xml:space="preserve"> с прекращением по реабилитирующим основаниям (1), по нереабилитирующим основаниям (2); в связи с направлением уголовного дела на дополнительное расследование прокурором (3), на дополнительное расследование судом (4), с применением мер медицинского характера (5);</w:t>
            </w:r>
          </w:p>
          <w:p>
            <w:pPr>
              <w:spacing w:after="20"/>
              <w:ind w:left="20"/>
              <w:jc w:val="both"/>
            </w:pPr>
            <w:r>
              <w:rPr>
                <w:rFonts w:ascii="Times New Roman"/>
                <w:b w:val="false"/>
                <w:i w:val="false"/>
                <w:color w:val="000000"/>
                <w:sz w:val="20"/>
              </w:rPr>
              <w:t>
</w:t>
            </w:r>
            <w:r>
              <w:rPr>
                <w:rFonts w:ascii="Times New Roman"/>
                <w:b/>
                <w:i w:val="false"/>
                <w:color w:val="000000"/>
                <w:sz w:val="20"/>
              </w:rPr>
              <w:t>52. Мера пресечения изменена на:</w:t>
            </w:r>
            <w:r>
              <w:rPr>
                <w:rFonts w:ascii="Times New Roman"/>
                <w:b w:val="false"/>
                <w:i w:val="false"/>
                <w:color w:val="000000"/>
                <w:sz w:val="20"/>
              </w:rPr>
              <w:t xml:space="preserve"> подписка о невыезде и надлежащем поведении (1), личное поручительство (2), передача военнослужащего под наблюдение командования воинской части (3), отдача несовершеннолетнего под присмотр (4), залог (5)</w:t>
            </w:r>
          </w:p>
          <w:p>
            <w:pPr>
              <w:spacing w:after="20"/>
              <w:ind w:left="20"/>
              <w:jc w:val="both"/>
            </w:pPr>
            <w:r>
              <w:rPr>
                <w:rFonts w:ascii="Times New Roman"/>
                <w:b w:val="false"/>
                <w:i w:val="false"/>
                <w:color w:val="000000"/>
                <w:sz w:val="20"/>
              </w:rPr>
              <w:t>
</w:t>
            </w:r>
            <w:r>
              <w:rPr>
                <w:rFonts w:ascii="Times New Roman"/>
                <w:b/>
                <w:i w:val="false"/>
                <w:color w:val="000000"/>
                <w:sz w:val="20"/>
              </w:rPr>
              <w:t>53. Освобожден из под стражи:</w:t>
            </w:r>
            <w:r>
              <w:rPr>
                <w:rFonts w:ascii="Times New Roman"/>
                <w:b w:val="false"/>
                <w:i w:val="false"/>
                <w:color w:val="000000"/>
                <w:sz w:val="20"/>
              </w:rPr>
              <w:t xml:space="preserve"> в ходе досудебного производства в связи с отменой (изменением меры пресечения) (01), в порядке </w:t>
            </w:r>
            <w:r>
              <w:rPr>
                <w:rFonts w:ascii="Times New Roman"/>
                <w:b w:val="false"/>
                <w:i w:val="false"/>
                <w:color w:val="000000"/>
                <w:sz w:val="20"/>
              </w:rPr>
              <w:t>ч.4</w:t>
            </w:r>
            <w:r>
              <w:rPr>
                <w:rFonts w:ascii="Times New Roman"/>
                <w:b w:val="false"/>
                <w:i w:val="false"/>
                <w:color w:val="000000"/>
                <w:sz w:val="20"/>
              </w:rPr>
              <w:t> ст. 152 УПК РК (02), на стадии рассмотрения судом 1 инстанции (03), по решению суда апелляционной и надзорной инстанции (04);</w:t>
            </w:r>
          </w:p>
          <w:p>
            <w:pPr>
              <w:spacing w:after="20"/>
              <w:ind w:left="20"/>
              <w:jc w:val="both"/>
            </w:pPr>
            <w:r>
              <w:rPr>
                <w:rFonts w:ascii="Times New Roman"/>
                <w:b w:val="false"/>
                <w:i w:val="false"/>
                <w:color w:val="000000"/>
                <w:sz w:val="20"/>
              </w:rPr>
              <w:t>
</w:t>
            </w:r>
            <w:r>
              <w:rPr>
                <w:rFonts w:ascii="Times New Roman"/>
                <w:b/>
                <w:i w:val="false"/>
                <w:color w:val="000000"/>
                <w:sz w:val="20"/>
              </w:rPr>
              <w:t>54. В связи:</w:t>
            </w:r>
            <w:r>
              <w:rPr>
                <w:rFonts w:ascii="Times New Roman"/>
                <w:b w:val="false"/>
                <w:i w:val="false"/>
                <w:color w:val="000000"/>
                <w:sz w:val="20"/>
              </w:rPr>
              <w:t xml:space="preserve"> с оправданием (01), с прекращением по реабилитирующим основаниям (02), с прекращением по нереабилитирующим основаниям (03), с определением меры наказания, не связанной с лишением свободы (04):</w:t>
            </w:r>
          </w:p>
          <w:p>
            <w:pPr>
              <w:spacing w:after="20"/>
              <w:ind w:left="20"/>
              <w:jc w:val="both"/>
            </w:pPr>
            <w:r>
              <w:rPr>
                <w:rFonts w:ascii="Times New Roman"/>
                <w:b w:val="false"/>
                <w:i w:val="false"/>
                <w:color w:val="000000"/>
                <w:sz w:val="20"/>
              </w:rPr>
              <w:t>
</w:t>
            </w:r>
            <w:r>
              <w:rPr>
                <w:rFonts w:ascii="Times New Roman"/>
                <w:b/>
                <w:i w:val="false"/>
                <w:color w:val="000000"/>
                <w:sz w:val="20"/>
              </w:rPr>
              <w:t>55. В отношении данного лица принято решение:</w:t>
            </w:r>
          </w:p>
          <w:p>
            <w:pPr>
              <w:spacing w:after="20"/>
              <w:ind w:left="20"/>
              <w:jc w:val="both"/>
            </w:pPr>
            <w:r>
              <w:rPr>
                <w:rFonts w:ascii="Times New Roman"/>
                <w:b w:val="false"/>
                <w:i w:val="false"/>
                <w:color w:val="000000"/>
                <w:sz w:val="20"/>
              </w:rPr>
              <w:t>
                    </w:t>
            </w:r>
            <w:r>
              <w:rPr>
                <w:rFonts w:ascii="Times New Roman"/>
                <w:b/>
                <w:i w:val="false"/>
                <w:color w:val="000000"/>
                <w:sz w:val="20"/>
              </w:rPr>
              <w:t>СОТРУДНИКОМ ОРГАНА УГОЛОВНОГО ПРЕСЛЕДОВАНИЯ</w:t>
            </w:r>
          </w:p>
          <w:p>
            <w:pPr>
              <w:spacing w:after="20"/>
              <w:ind w:left="20"/>
              <w:jc w:val="both"/>
            </w:pPr>
            <w:r>
              <w:rPr>
                <w:rFonts w:ascii="Times New Roman"/>
                <w:b w:val="false"/>
                <w:i w:val="false"/>
                <w:color w:val="000000"/>
                <w:sz w:val="20"/>
              </w:rPr>
              <w:t xml:space="preserve">
прерывание срока по </w:t>
            </w:r>
            <w:r>
              <w:rPr>
                <w:rFonts w:ascii="Times New Roman"/>
                <w:b w:val="false"/>
                <w:i w:val="false"/>
                <w:color w:val="000000"/>
                <w:sz w:val="20"/>
              </w:rPr>
              <w:t>ст.45</w:t>
            </w:r>
            <w:r>
              <w:rPr>
                <w:rFonts w:ascii="Times New Roman"/>
                <w:b w:val="false"/>
                <w:i w:val="false"/>
                <w:color w:val="000000"/>
                <w:sz w:val="20"/>
              </w:rPr>
              <w:t xml:space="preserve"> ч.7 п.1 УПК РК (3010), прерывание срока по ст.45 ч.7 п.2 УПК РК (3020),</w:t>
            </w:r>
          </w:p>
          <w:p>
            <w:pPr>
              <w:spacing w:after="20"/>
              <w:ind w:left="20"/>
              <w:jc w:val="both"/>
            </w:pPr>
            <w:r>
              <w:rPr>
                <w:rFonts w:ascii="Times New Roman"/>
                <w:b w:val="false"/>
                <w:i w:val="false"/>
                <w:color w:val="000000"/>
                <w:sz w:val="20"/>
              </w:rPr>
              <w:t>
прерывание срока по ст.45 ч.7 п.3 УПК РК (3030), прерывание срока по ст.45 ч.7 п. 4 УПК РК (3040),</w:t>
            </w:r>
          </w:p>
          <w:p>
            <w:pPr>
              <w:spacing w:after="20"/>
              <w:ind w:left="20"/>
              <w:jc w:val="both"/>
            </w:pPr>
            <w:r>
              <w:rPr>
                <w:rFonts w:ascii="Times New Roman"/>
                <w:b w:val="false"/>
                <w:i w:val="false"/>
                <w:color w:val="000000"/>
                <w:sz w:val="20"/>
              </w:rPr>
              <w:t>
прерывание срока по ст.45 ч.7 п.5 УПК РК (3050), прерывание срока по ст.45 ч.7 п.6 УПК РК (3060),</w:t>
            </w:r>
          </w:p>
          <w:p>
            <w:pPr>
              <w:spacing w:after="20"/>
              <w:ind w:left="20"/>
              <w:jc w:val="both"/>
            </w:pPr>
            <w:r>
              <w:rPr>
                <w:rFonts w:ascii="Times New Roman"/>
                <w:b w:val="false"/>
                <w:i w:val="false"/>
                <w:color w:val="000000"/>
                <w:sz w:val="20"/>
              </w:rPr>
              <w:t>
прерывание срока по ст.45 ч.7 п.7 УПК РК (3070),</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ст.35</w:t>
            </w:r>
            <w:r>
              <w:rPr>
                <w:rFonts w:ascii="Times New Roman"/>
                <w:b w:val="false"/>
                <w:i w:val="false"/>
                <w:color w:val="000000"/>
                <w:sz w:val="20"/>
              </w:rPr>
              <w:t xml:space="preserve"> ч.1 п.1 УПК РК (4010), прекращено по ст.35 ч.1 п.2 УПК РК (4020),</w:t>
            </w:r>
          </w:p>
          <w:p>
            <w:pPr>
              <w:spacing w:after="20"/>
              <w:ind w:left="20"/>
              <w:jc w:val="both"/>
            </w:pPr>
            <w:r>
              <w:rPr>
                <w:rFonts w:ascii="Times New Roman"/>
                <w:b w:val="false"/>
                <w:i w:val="false"/>
                <w:color w:val="000000"/>
                <w:sz w:val="20"/>
              </w:rPr>
              <w:t>
прекращено по ст.35 ч.1 п.3 УПК РК (4030), прекращено по ст.35 ч.1 п.4 УПК РК (4040),</w:t>
            </w:r>
          </w:p>
          <w:p>
            <w:pPr>
              <w:spacing w:after="20"/>
              <w:ind w:left="20"/>
              <w:jc w:val="both"/>
            </w:pPr>
            <w:r>
              <w:rPr>
                <w:rFonts w:ascii="Times New Roman"/>
                <w:b w:val="false"/>
                <w:i w:val="false"/>
                <w:color w:val="000000"/>
                <w:sz w:val="20"/>
              </w:rPr>
              <w:t>
прекращено по ст.35 ч.1 п.5 УПК РК (4050), прекращено по ст.35 ч.1 п.6 УПК РК (4060),</w:t>
            </w:r>
          </w:p>
          <w:p>
            <w:pPr>
              <w:spacing w:after="20"/>
              <w:ind w:left="20"/>
              <w:jc w:val="both"/>
            </w:pPr>
            <w:r>
              <w:rPr>
                <w:rFonts w:ascii="Times New Roman"/>
                <w:b w:val="false"/>
                <w:i w:val="false"/>
                <w:color w:val="000000"/>
                <w:sz w:val="20"/>
              </w:rPr>
              <w:t>
прекращено по ст.35 ч.1 п.7 УПК РК (4070), прекращено по ст.35 ч.1 п.8 УПК РК (4080),</w:t>
            </w:r>
          </w:p>
          <w:p>
            <w:pPr>
              <w:spacing w:after="20"/>
              <w:ind w:left="20"/>
              <w:jc w:val="both"/>
            </w:pPr>
            <w:r>
              <w:rPr>
                <w:rFonts w:ascii="Times New Roman"/>
                <w:b w:val="false"/>
                <w:i w:val="false"/>
                <w:color w:val="000000"/>
                <w:sz w:val="20"/>
              </w:rPr>
              <w:t>
прекращено по ст.35 ч.п.9 УПК РК (4090), прекращено по ст.35 ч.1 п.10 УПК РК (4100),</w:t>
            </w:r>
          </w:p>
          <w:p>
            <w:pPr>
              <w:spacing w:after="20"/>
              <w:ind w:left="20"/>
              <w:jc w:val="both"/>
            </w:pPr>
            <w:r>
              <w:rPr>
                <w:rFonts w:ascii="Times New Roman"/>
                <w:b w:val="false"/>
                <w:i w:val="false"/>
                <w:color w:val="000000"/>
                <w:sz w:val="20"/>
              </w:rPr>
              <w:t>
прекращено по ст.35 ч.1 п.11 УПК РК (4110), прекращено по ст.35 ч.1 п.12 УПК РК - ст.65 УК РК (4121),</w:t>
            </w:r>
          </w:p>
          <w:p>
            <w:pPr>
              <w:spacing w:after="20"/>
              <w:ind w:left="20"/>
              <w:jc w:val="both"/>
            </w:pPr>
            <w:r>
              <w:rPr>
                <w:rFonts w:ascii="Times New Roman"/>
                <w:b w:val="false"/>
                <w:i w:val="false"/>
                <w:color w:val="000000"/>
                <w:sz w:val="20"/>
              </w:rPr>
              <w:t>
прекращено по ст.35 ч.1 п.12 УПК РК -</w:t>
            </w:r>
            <w:r>
              <w:rPr>
                <w:rFonts w:ascii="Times New Roman"/>
                <w:b w:val="false"/>
                <w:i w:val="false"/>
                <w:color w:val="000000"/>
                <w:sz w:val="20"/>
              </w:rPr>
              <w:t>ст.66</w:t>
            </w:r>
            <w:r>
              <w:rPr>
                <w:rFonts w:ascii="Times New Roman"/>
                <w:b w:val="false"/>
                <w:i w:val="false"/>
                <w:color w:val="000000"/>
                <w:sz w:val="20"/>
              </w:rPr>
              <w:t xml:space="preserve"> УК РК (4122), прекращено по ст.35 ч.1 п.12 УПК РК - ст.67 УК РК (4123),</w:t>
            </w:r>
          </w:p>
          <w:p>
            <w:pPr>
              <w:spacing w:after="20"/>
              <w:ind w:left="20"/>
              <w:jc w:val="both"/>
            </w:pPr>
            <w:r>
              <w:rPr>
                <w:rFonts w:ascii="Times New Roman"/>
                <w:b w:val="false"/>
                <w:i w:val="false"/>
                <w:color w:val="000000"/>
                <w:sz w:val="20"/>
              </w:rPr>
              <w:t xml:space="preserve">
прекращено по ст.35 ч.1 п.12 УПК РК - </w:t>
            </w:r>
            <w:r>
              <w:rPr>
                <w:rFonts w:ascii="Times New Roman"/>
                <w:b w:val="false"/>
                <w:i w:val="false"/>
                <w:color w:val="000000"/>
                <w:sz w:val="20"/>
              </w:rPr>
              <w:t>ст.68</w:t>
            </w:r>
            <w:r>
              <w:rPr>
                <w:rFonts w:ascii="Times New Roman"/>
                <w:b w:val="false"/>
                <w:i w:val="false"/>
                <w:color w:val="000000"/>
                <w:sz w:val="20"/>
              </w:rPr>
              <w:t xml:space="preserve"> ч.1 УК РК (4124),</w:t>
            </w:r>
          </w:p>
          <w:p>
            <w:pPr>
              <w:spacing w:after="20"/>
              <w:ind w:left="20"/>
              <w:jc w:val="both"/>
            </w:pPr>
            <w:r>
              <w:rPr>
                <w:rFonts w:ascii="Times New Roman"/>
                <w:b w:val="false"/>
                <w:i w:val="false"/>
                <w:color w:val="000000"/>
                <w:sz w:val="20"/>
              </w:rPr>
              <w:t>
прекращено по в т.ч. в порядке медиации ст.35 ч.1 п.12 УПК РК - ст.68 ч.1 УК РК (4125),</w:t>
            </w:r>
          </w:p>
          <w:p>
            <w:pPr>
              <w:spacing w:after="20"/>
              <w:ind w:left="20"/>
              <w:jc w:val="both"/>
            </w:pPr>
            <w:r>
              <w:rPr>
                <w:rFonts w:ascii="Times New Roman"/>
                <w:b w:val="false"/>
                <w:i w:val="false"/>
                <w:color w:val="000000"/>
                <w:sz w:val="20"/>
              </w:rPr>
              <w:t>
прекращено по ст.35 ч.1 п.12 УПК РК - ст.68 ч.2 УК РК (4126),</w:t>
            </w:r>
          </w:p>
          <w:p>
            <w:pPr>
              <w:spacing w:after="20"/>
              <w:ind w:left="20"/>
              <w:jc w:val="both"/>
            </w:pPr>
            <w:r>
              <w:rPr>
                <w:rFonts w:ascii="Times New Roman"/>
                <w:b w:val="false"/>
                <w:i w:val="false"/>
                <w:color w:val="000000"/>
                <w:sz w:val="20"/>
              </w:rPr>
              <w:t>
прекращено по в т.ч. в порядке медиации ст.35 ч.1 п.12 УПК РК - ст.68 ч.2 УК РК (4127),</w:t>
            </w:r>
          </w:p>
          <w:p>
            <w:pPr>
              <w:spacing w:after="20"/>
              <w:ind w:left="20"/>
              <w:jc w:val="both"/>
            </w:pPr>
            <w:r>
              <w:rPr>
                <w:rFonts w:ascii="Times New Roman"/>
                <w:b w:val="false"/>
                <w:i w:val="false"/>
                <w:color w:val="000000"/>
                <w:sz w:val="20"/>
              </w:rPr>
              <w:t>
прекращено по ст.35 ч.1 п.12 УПК РК - ст.68 ч.3 УК РК (4128),</w:t>
            </w:r>
          </w:p>
          <w:p>
            <w:pPr>
              <w:spacing w:after="20"/>
              <w:ind w:left="20"/>
              <w:jc w:val="both"/>
            </w:pPr>
            <w:r>
              <w:rPr>
                <w:rFonts w:ascii="Times New Roman"/>
                <w:b w:val="false"/>
                <w:i w:val="false"/>
                <w:color w:val="000000"/>
                <w:sz w:val="20"/>
              </w:rPr>
              <w:t>
прекращено в порядке ст. 518 ч.1 п.1 УПК РК (4130),</w:t>
            </w:r>
          </w:p>
          <w:p>
            <w:pPr>
              <w:spacing w:after="20"/>
              <w:ind w:left="20"/>
              <w:jc w:val="both"/>
            </w:pPr>
            <w:r>
              <w:rPr>
                <w:rFonts w:ascii="Times New Roman"/>
                <w:b w:val="false"/>
                <w:i w:val="false"/>
                <w:color w:val="000000"/>
                <w:sz w:val="20"/>
              </w:rPr>
              <w:t xml:space="preserve">
дело направлено прокурору по </w:t>
            </w:r>
            <w:r>
              <w:rPr>
                <w:rFonts w:ascii="Times New Roman"/>
                <w:b w:val="false"/>
                <w:i w:val="false"/>
                <w:color w:val="000000"/>
                <w:sz w:val="20"/>
              </w:rPr>
              <w:t>ст.300</w:t>
            </w:r>
            <w:r>
              <w:rPr>
                <w:rFonts w:ascii="Times New Roman"/>
                <w:b w:val="false"/>
                <w:i w:val="false"/>
                <w:color w:val="000000"/>
                <w:sz w:val="20"/>
              </w:rPr>
              <w:t xml:space="preserve"> УПК РК (5010), дело направлено прокурору по ст. 528 ч.2 УПК РК (5020),</w:t>
            </w:r>
          </w:p>
          <w:p>
            <w:pPr>
              <w:spacing w:after="20"/>
              <w:ind w:left="20"/>
              <w:jc w:val="both"/>
            </w:pPr>
            <w:r>
              <w:rPr>
                <w:rFonts w:ascii="Times New Roman"/>
                <w:b w:val="false"/>
                <w:i w:val="false"/>
                <w:color w:val="000000"/>
                <w:sz w:val="20"/>
              </w:rPr>
              <w:t xml:space="preserve">
дело направлено прокурору по ст. 518 ч.1 п.2 УПК РК (5030), дело направлено прокурору в порядке </w:t>
            </w:r>
            <w:r>
              <w:rPr>
                <w:rFonts w:ascii="Times New Roman"/>
                <w:b w:val="false"/>
                <w:i w:val="false"/>
                <w:color w:val="000000"/>
                <w:sz w:val="20"/>
              </w:rPr>
              <w:t>ст.615</w:t>
            </w:r>
            <w:r>
              <w:rPr>
                <w:rFonts w:ascii="Times New Roman"/>
                <w:b w:val="false"/>
                <w:i w:val="false"/>
                <w:color w:val="000000"/>
                <w:sz w:val="20"/>
              </w:rPr>
              <w:t xml:space="preserve"> ч.2 УПК РК (5040),</w:t>
            </w:r>
          </w:p>
          <w:p>
            <w:pPr>
              <w:spacing w:after="20"/>
              <w:ind w:left="20"/>
              <w:jc w:val="both"/>
            </w:pPr>
            <w:r>
              <w:rPr>
                <w:rFonts w:ascii="Times New Roman"/>
                <w:b w:val="false"/>
                <w:i w:val="false"/>
                <w:color w:val="000000"/>
                <w:sz w:val="20"/>
              </w:rPr>
              <w:t xml:space="preserve">
дело направлено прокурору по </w:t>
            </w:r>
            <w:r>
              <w:rPr>
                <w:rFonts w:ascii="Times New Roman"/>
                <w:b w:val="false"/>
                <w:i w:val="false"/>
                <w:color w:val="000000"/>
                <w:sz w:val="20"/>
              </w:rPr>
              <w:t>ст.614</w:t>
            </w:r>
            <w:r>
              <w:rPr>
                <w:rFonts w:ascii="Times New Roman"/>
                <w:b w:val="false"/>
                <w:i w:val="false"/>
                <w:color w:val="000000"/>
                <w:sz w:val="20"/>
              </w:rPr>
              <w:t xml:space="preserve"> ч.1 п.1 УПК РК (5050),</w:t>
            </w:r>
          </w:p>
          <w:p>
            <w:pPr>
              <w:spacing w:after="20"/>
              <w:ind w:left="20"/>
              <w:jc w:val="both"/>
            </w:pPr>
            <w:r>
              <w:rPr>
                <w:rFonts w:ascii="Times New Roman"/>
                <w:b w:val="false"/>
                <w:i w:val="false"/>
                <w:color w:val="000000"/>
                <w:sz w:val="20"/>
              </w:rPr>
              <w:t xml:space="preserve">
дело направлено прокурору в порядке </w:t>
            </w:r>
            <w:r>
              <w:rPr>
                <w:rFonts w:ascii="Times New Roman"/>
                <w:b w:val="false"/>
                <w:i w:val="false"/>
                <w:color w:val="000000"/>
                <w:sz w:val="20"/>
              </w:rPr>
              <w:t>ст.502</w:t>
            </w:r>
            <w:r>
              <w:rPr>
                <w:rFonts w:ascii="Times New Roman"/>
                <w:b w:val="false"/>
                <w:i w:val="false"/>
                <w:color w:val="000000"/>
                <w:sz w:val="20"/>
              </w:rPr>
              <w:t xml:space="preserve"> ч.4 УПК РК после производства расследования (5060),</w:t>
            </w:r>
          </w:p>
          <w:p>
            <w:pPr>
              <w:spacing w:after="20"/>
              <w:ind w:left="20"/>
              <w:jc w:val="both"/>
            </w:pPr>
            <w:r>
              <w:rPr>
                <w:rFonts w:ascii="Times New Roman"/>
                <w:b w:val="false"/>
                <w:i w:val="false"/>
                <w:color w:val="000000"/>
                <w:sz w:val="20"/>
              </w:rPr>
              <w:t xml:space="preserve">
принято к своему производству после передачи принятого к производству в порядке </w:t>
            </w:r>
            <w:r>
              <w:rPr>
                <w:rFonts w:ascii="Times New Roman"/>
                <w:b w:val="false"/>
                <w:i w:val="false"/>
                <w:color w:val="000000"/>
                <w:sz w:val="20"/>
              </w:rPr>
              <w:t>ст.186</w:t>
            </w:r>
            <w:r>
              <w:rPr>
                <w:rFonts w:ascii="Times New Roman"/>
                <w:b w:val="false"/>
                <w:i w:val="false"/>
                <w:color w:val="000000"/>
                <w:sz w:val="20"/>
              </w:rPr>
              <w:t xml:space="preserve"> УПК РК (2100),</w:t>
            </w:r>
          </w:p>
          <w:p>
            <w:pPr>
              <w:spacing w:after="20"/>
              <w:ind w:left="20"/>
              <w:jc w:val="both"/>
            </w:pPr>
            <w:r>
              <w:rPr>
                <w:rFonts w:ascii="Times New Roman"/>
                <w:b w:val="false"/>
                <w:i w:val="false"/>
                <w:color w:val="000000"/>
                <w:sz w:val="20"/>
              </w:rPr>
              <w:t xml:space="preserve">
принято к своему производству после изменения подследственности прокурором </w:t>
            </w:r>
            <w:r>
              <w:rPr>
                <w:rFonts w:ascii="Times New Roman"/>
                <w:b w:val="false"/>
                <w:i w:val="false"/>
                <w:color w:val="000000"/>
                <w:sz w:val="20"/>
              </w:rPr>
              <w:t>ст.193</w:t>
            </w:r>
            <w:r>
              <w:rPr>
                <w:rFonts w:ascii="Times New Roman"/>
                <w:b w:val="false"/>
                <w:i w:val="false"/>
                <w:color w:val="000000"/>
                <w:sz w:val="20"/>
              </w:rPr>
              <w:t xml:space="preserve"> ч.1 п.13 УПК РК (2101),</w:t>
            </w:r>
          </w:p>
          <w:p>
            <w:pPr>
              <w:spacing w:after="20"/>
              <w:ind w:left="20"/>
              <w:jc w:val="both"/>
            </w:pPr>
            <w:r>
              <w:rPr>
                <w:rFonts w:ascii="Times New Roman"/>
                <w:b w:val="false"/>
                <w:i w:val="false"/>
                <w:color w:val="000000"/>
                <w:sz w:val="20"/>
              </w:rPr>
              <w:t xml:space="preserve">
принято к своему производству после возвращения без принятия к своему производству передаваемого в порядке </w:t>
            </w:r>
            <w:r>
              <w:rPr>
                <w:rFonts w:ascii="Times New Roman"/>
                <w:b w:val="false"/>
                <w:i w:val="false"/>
                <w:color w:val="000000"/>
                <w:sz w:val="20"/>
              </w:rPr>
              <w:t>ст. 186</w:t>
            </w:r>
            <w:r>
              <w:rPr>
                <w:rFonts w:ascii="Times New Roman"/>
                <w:b w:val="false"/>
                <w:i w:val="false"/>
                <w:color w:val="000000"/>
                <w:sz w:val="20"/>
              </w:rPr>
              <w:t xml:space="preserve"> УПК РК (2102),</w:t>
            </w:r>
          </w:p>
          <w:p>
            <w:pPr>
              <w:spacing w:after="20"/>
              <w:ind w:left="20"/>
              <w:jc w:val="both"/>
            </w:pPr>
            <w:r>
              <w:rPr>
                <w:rFonts w:ascii="Times New Roman"/>
                <w:b w:val="false"/>
                <w:i w:val="false"/>
                <w:color w:val="000000"/>
                <w:sz w:val="20"/>
              </w:rPr>
              <w:t xml:space="preserve">
принято к производству после возвращения на Д/С прокурором </w:t>
            </w:r>
            <w:r>
              <w:rPr>
                <w:rFonts w:ascii="Times New Roman"/>
                <w:b w:val="false"/>
                <w:i w:val="false"/>
                <w:color w:val="000000"/>
                <w:sz w:val="20"/>
              </w:rPr>
              <w:t>ст.302</w:t>
            </w:r>
            <w:r>
              <w:rPr>
                <w:rFonts w:ascii="Times New Roman"/>
                <w:b w:val="false"/>
                <w:i w:val="false"/>
                <w:color w:val="000000"/>
                <w:sz w:val="20"/>
              </w:rPr>
              <w:t xml:space="preserve"> ч.1 п.3 УПК РК (2104),</w:t>
            </w:r>
          </w:p>
          <w:p>
            <w:pPr>
              <w:spacing w:after="20"/>
              <w:ind w:left="20"/>
              <w:jc w:val="both"/>
            </w:pPr>
            <w:r>
              <w:rPr>
                <w:rFonts w:ascii="Times New Roman"/>
                <w:b w:val="false"/>
                <w:i w:val="false"/>
                <w:color w:val="000000"/>
                <w:sz w:val="20"/>
              </w:rPr>
              <w:t>
принято к производству после возвращения прокурором для производства предварительного следствия в порядке ст. 190 ч.7 п.2 УПК РК (2105),</w:t>
            </w:r>
          </w:p>
          <w:p>
            <w:pPr>
              <w:spacing w:after="20"/>
              <w:ind w:left="20"/>
              <w:jc w:val="both"/>
            </w:pPr>
            <w:r>
              <w:rPr>
                <w:rFonts w:ascii="Times New Roman"/>
                <w:b w:val="false"/>
                <w:i w:val="false"/>
                <w:color w:val="000000"/>
                <w:sz w:val="20"/>
              </w:rPr>
              <w:t>
принято к производству после возвращения прокурором для производства дознания в порядке ст. 190 ч.7 п.2 УПК РК (2119),</w:t>
            </w:r>
          </w:p>
          <w:p>
            <w:pPr>
              <w:spacing w:after="20"/>
              <w:ind w:left="20"/>
              <w:jc w:val="both"/>
            </w:pPr>
            <w:r>
              <w:rPr>
                <w:rFonts w:ascii="Times New Roman"/>
                <w:b w:val="false"/>
                <w:i w:val="false"/>
                <w:color w:val="000000"/>
                <w:sz w:val="20"/>
              </w:rPr>
              <w:t>
принятие к производству после возвращения на Д/С прокурором в порядке ст. 518 ч.5 п.2 УПК РК (2106),</w:t>
            </w:r>
          </w:p>
          <w:p>
            <w:pPr>
              <w:spacing w:after="20"/>
              <w:ind w:left="20"/>
              <w:jc w:val="both"/>
            </w:pPr>
            <w:r>
              <w:rPr>
                <w:rFonts w:ascii="Times New Roman"/>
                <w:b w:val="false"/>
                <w:i w:val="false"/>
                <w:color w:val="000000"/>
                <w:sz w:val="20"/>
              </w:rPr>
              <w:t xml:space="preserve">
принято к производству после отмены постановления о прекращении (прокурором ст. 193 ч.10 УПК РК, судом </w:t>
            </w:r>
            <w:r>
              <w:rPr>
                <w:rFonts w:ascii="Times New Roman"/>
                <w:b w:val="false"/>
                <w:i w:val="false"/>
                <w:color w:val="000000"/>
                <w:sz w:val="20"/>
              </w:rPr>
              <w:t>ст.106</w:t>
            </w:r>
            <w:r>
              <w:rPr>
                <w:rFonts w:ascii="Times New Roman"/>
                <w:b w:val="false"/>
                <w:i w:val="false"/>
                <w:color w:val="000000"/>
                <w:sz w:val="20"/>
              </w:rPr>
              <w:t xml:space="preserve"> ч.8 п.1 УПК РК) (2107),</w:t>
            </w:r>
          </w:p>
          <w:p>
            <w:pPr>
              <w:spacing w:after="20"/>
              <w:ind w:left="20"/>
              <w:jc w:val="both"/>
            </w:pPr>
            <w:r>
              <w:rPr>
                <w:rFonts w:ascii="Times New Roman"/>
                <w:b w:val="false"/>
                <w:i w:val="false"/>
                <w:color w:val="000000"/>
                <w:sz w:val="20"/>
              </w:rPr>
              <w:t>
возобновление прерванных сроков досудебного производства (2108),</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принято дело для проведения следственных и иных процессуальных действий в порядке </w:t>
            </w:r>
            <w:r>
              <w:rPr>
                <w:rFonts w:ascii="Times New Roman"/>
                <w:b w:val="false"/>
                <w:i w:val="false"/>
                <w:color w:val="000000"/>
                <w:sz w:val="20"/>
              </w:rPr>
              <w:t>ст. 617</w:t>
            </w:r>
            <w:r>
              <w:rPr>
                <w:rFonts w:ascii="Times New Roman"/>
                <w:b w:val="false"/>
                <w:i w:val="false"/>
                <w:color w:val="000000"/>
                <w:sz w:val="20"/>
              </w:rPr>
              <w:t xml:space="preserve"> ч.1 УПК РК </w:t>
            </w:r>
            <w:r>
              <w:rPr>
                <w:rFonts w:ascii="Times New Roman"/>
                <w:b w:val="false"/>
                <w:i/>
                <w:color w:val="000000"/>
                <w:sz w:val="20"/>
              </w:rPr>
              <w:t>(после подписания процессуального соглашения)</w:t>
            </w:r>
            <w:r>
              <w:rPr>
                <w:rFonts w:ascii="Times New Roman"/>
                <w:b w:val="false"/>
                <w:i w:val="false"/>
                <w:color w:val="000000"/>
                <w:sz w:val="20"/>
              </w:rPr>
              <w:t xml:space="preserve"> (2109),</w:t>
            </w:r>
          </w:p>
          <w:p>
            <w:pPr>
              <w:spacing w:after="20"/>
              <w:ind w:left="20"/>
              <w:jc w:val="both"/>
            </w:pPr>
            <w:r>
              <w:rPr>
                <w:rFonts w:ascii="Times New Roman"/>
                <w:b w:val="false"/>
                <w:i w:val="false"/>
                <w:color w:val="000000"/>
                <w:sz w:val="20"/>
              </w:rPr>
              <w:t>
принято дело после возвращения прокурором с отказом в удовлетворении ходатайства о процессуальном соглашении (2110),</w:t>
            </w:r>
          </w:p>
          <w:p>
            <w:pPr>
              <w:spacing w:after="20"/>
              <w:ind w:left="20"/>
              <w:jc w:val="both"/>
            </w:pPr>
            <w:r>
              <w:rPr>
                <w:rFonts w:ascii="Times New Roman"/>
                <w:b w:val="false"/>
                <w:i w:val="false"/>
                <w:color w:val="000000"/>
                <w:sz w:val="20"/>
              </w:rPr>
              <w:t xml:space="preserve">
принято дело возвращенное судом в порядке </w:t>
            </w:r>
            <w:r>
              <w:rPr>
                <w:rFonts w:ascii="Times New Roman"/>
                <w:b w:val="false"/>
                <w:i w:val="false"/>
                <w:color w:val="000000"/>
                <w:sz w:val="20"/>
              </w:rPr>
              <w:t>ст.623</w:t>
            </w:r>
            <w:r>
              <w:rPr>
                <w:rFonts w:ascii="Times New Roman"/>
                <w:b w:val="false"/>
                <w:i w:val="false"/>
                <w:color w:val="000000"/>
                <w:sz w:val="20"/>
              </w:rPr>
              <w:t xml:space="preserve"> ч.1 п.2 УПК РК для производства расследования (2111),</w:t>
            </w:r>
          </w:p>
          <w:p>
            <w:pPr>
              <w:spacing w:after="20"/>
              <w:ind w:left="20"/>
              <w:jc w:val="both"/>
            </w:pPr>
            <w:r>
              <w:rPr>
                <w:rFonts w:ascii="Times New Roman"/>
                <w:b w:val="false"/>
                <w:i w:val="false"/>
                <w:color w:val="000000"/>
                <w:sz w:val="20"/>
              </w:rPr>
              <w:t xml:space="preserve">
принято дело возвращенное судом в порядке </w:t>
            </w:r>
            <w:r>
              <w:rPr>
                <w:rFonts w:ascii="Times New Roman"/>
                <w:b w:val="false"/>
                <w:i w:val="false"/>
                <w:color w:val="000000"/>
                <w:sz w:val="20"/>
              </w:rPr>
              <w:t>ст.623</w:t>
            </w:r>
            <w:r>
              <w:rPr>
                <w:rFonts w:ascii="Times New Roman"/>
                <w:b w:val="false"/>
                <w:i w:val="false"/>
                <w:color w:val="000000"/>
                <w:sz w:val="20"/>
              </w:rPr>
              <w:t xml:space="preserve"> ч.3 УПК РК для производства расследования (2112),</w:t>
            </w:r>
          </w:p>
          <w:p>
            <w:pPr>
              <w:spacing w:after="20"/>
              <w:ind w:left="20"/>
              <w:jc w:val="both"/>
            </w:pPr>
            <w:r>
              <w:rPr>
                <w:rFonts w:ascii="Times New Roman"/>
                <w:b w:val="false"/>
                <w:i w:val="false"/>
                <w:color w:val="000000"/>
                <w:sz w:val="20"/>
              </w:rPr>
              <w:t xml:space="preserve">
принято дело возвращенное судом в порядке </w:t>
            </w:r>
            <w:r>
              <w:rPr>
                <w:rFonts w:ascii="Times New Roman"/>
                <w:b w:val="false"/>
                <w:i w:val="false"/>
                <w:color w:val="000000"/>
                <w:sz w:val="20"/>
              </w:rPr>
              <w:t>ст.529</w:t>
            </w:r>
            <w:r>
              <w:rPr>
                <w:rFonts w:ascii="Times New Roman"/>
                <w:b w:val="false"/>
                <w:i w:val="false"/>
                <w:color w:val="000000"/>
                <w:sz w:val="20"/>
              </w:rPr>
              <w:t xml:space="preserve"> ч.6 п.3 УПК РК для производства дознания (2113),</w:t>
            </w:r>
          </w:p>
          <w:p>
            <w:pPr>
              <w:spacing w:after="20"/>
              <w:ind w:left="20"/>
              <w:jc w:val="both"/>
            </w:pPr>
            <w:r>
              <w:rPr>
                <w:rFonts w:ascii="Times New Roman"/>
                <w:b w:val="false"/>
                <w:i w:val="false"/>
                <w:color w:val="000000"/>
                <w:sz w:val="20"/>
              </w:rPr>
              <w:t xml:space="preserve">
принято дело возвращенное судом в порядке </w:t>
            </w:r>
            <w:r>
              <w:rPr>
                <w:rFonts w:ascii="Times New Roman"/>
                <w:b w:val="false"/>
                <w:i w:val="false"/>
                <w:color w:val="000000"/>
                <w:sz w:val="20"/>
              </w:rPr>
              <w:t>ст.529</w:t>
            </w:r>
            <w:r>
              <w:rPr>
                <w:rFonts w:ascii="Times New Roman"/>
                <w:b w:val="false"/>
                <w:i w:val="false"/>
                <w:color w:val="000000"/>
                <w:sz w:val="20"/>
              </w:rPr>
              <w:t xml:space="preserve"> ч.6 п.3 УПК РК для производства предварительного следствия (2119),</w:t>
            </w:r>
          </w:p>
          <w:p>
            <w:pPr>
              <w:spacing w:after="20"/>
              <w:ind w:left="20"/>
              <w:jc w:val="both"/>
            </w:pPr>
            <w:r>
              <w:rPr>
                <w:rFonts w:ascii="Times New Roman"/>
                <w:b w:val="false"/>
                <w:i w:val="false"/>
                <w:color w:val="000000"/>
                <w:sz w:val="20"/>
              </w:rPr>
              <w:t xml:space="preserve">
принято возвращенное судом постановление о применении мер медицинского характера в порядке </w:t>
            </w:r>
            <w:r>
              <w:rPr>
                <w:rFonts w:ascii="Times New Roman"/>
                <w:b w:val="false"/>
                <w:i w:val="false"/>
                <w:color w:val="000000"/>
                <w:sz w:val="20"/>
              </w:rPr>
              <w:t>ст.521</w:t>
            </w:r>
            <w:r>
              <w:rPr>
                <w:rFonts w:ascii="Times New Roman"/>
                <w:b w:val="false"/>
                <w:i w:val="false"/>
                <w:color w:val="000000"/>
                <w:sz w:val="20"/>
              </w:rPr>
              <w:t xml:space="preserve"> ч.5 УПК РК для осуществления расследования в общем порядке (2114),</w:t>
            </w:r>
          </w:p>
          <w:p>
            <w:pPr>
              <w:spacing w:after="20"/>
              <w:ind w:left="20"/>
              <w:jc w:val="both"/>
            </w:pPr>
            <w:r>
              <w:rPr>
                <w:rFonts w:ascii="Times New Roman"/>
                <w:b w:val="false"/>
                <w:i w:val="false"/>
                <w:color w:val="000000"/>
                <w:sz w:val="20"/>
              </w:rPr>
              <w:t xml:space="preserve">
принятие возвращенного судом постановления о применении мер медицинского характера в порядке </w:t>
            </w:r>
            <w:r>
              <w:rPr>
                <w:rFonts w:ascii="Times New Roman"/>
                <w:b w:val="false"/>
                <w:i w:val="false"/>
                <w:color w:val="000000"/>
                <w:sz w:val="20"/>
              </w:rPr>
              <w:t>ст.524</w:t>
            </w:r>
            <w:r>
              <w:rPr>
                <w:rFonts w:ascii="Times New Roman"/>
                <w:b w:val="false"/>
                <w:i w:val="false"/>
                <w:color w:val="000000"/>
                <w:sz w:val="20"/>
              </w:rPr>
              <w:t xml:space="preserve"> ч.1 УПК РК для осуществления расследования в общем порядке (2115), принятие материалов направленных судом в порядке </w:t>
            </w:r>
            <w:r>
              <w:rPr>
                <w:rFonts w:ascii="Times New Roman"/>
                <w:b w:val="false"/>
                <w:i w:val="false"/>
                <w:color w:val="000000"/>
                <w:sz w:val="20"/>
              </w:rPr>
              <w:t>ст.502</w:t>
            </w:r>
            <w:r>
              <w:rPr>
                <w:rFonts w:ascii="Times New Roman"/>
                <w:b w:val="false"/>
                <w:i w:val="false"/>
                <w:color w:val="000000"/>
                <w:sz w:val="20"/>
              </w:rPr>
              <w:t xml:space="preserve"> ч.4 УПК РК (2116), принятие уголовного дела направленного судом в порядке </w:t>
            </w:r>
            <w:r>
              <w:rPr>
                <w:rFonts w:ascii="Times New Roman"/>
                <w:b w:val="false"/>
                <w:i w:val="false"/>
                <w:color w:val="000000"/>
                <w:sz w:val="20"/>
              </w:rPr>
              <w:t>ст.394</w:t>
            </w:r>
            <w:r>
              <w:rPr>
                <w:rFonts w:ascii="Times New Roman"/>
                <w:b w:val="false"/>
                <w:i w:val="false"/>
                <w:color w:val="000000"/>
                <w:sz w:val="20"/>
              </w:rPr>
              <w:t xml:space="preserve"> ч.4 УПК РК (2117), принятие после возвращения судом в порядке </w:t>
            </w:r>
            <w:r>
              <w:rPr>
                <w:rFonts w:ascii="Times New Roman"/>
                <w:b w:val="false"/>
                <w:i w:val="false"/>
                <w:color w:val="000000"/>
                <w:sz w:val="20"/>
              </w:rPr>
              <w:t>ст. 323</w:t>
            </w:r>
            <w:r>
              <w:rPr>
                <w:rFonts w:ascii="Times New Roman"/>
                <w:b w:val="false"/>
                <w:i w:val="false"/>
                <w:color w:val="000000"/>
                <w:sz w:val="20"/>
              </w:rPr>
              <w:t xml:space="preserve"> УПК РК дел расследованных в порядке УДП или в порядке процессуального соглашения (2118)</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ПРОКУРОРОМ</w:t>
            </w:r>
          </w:p>
          <w:p>
            <w:pPr>
              <w:spacing w:after="20"/>
              <w:ind w:left="20"/>
              <w:jc w:val="both"/>
            </w:pPr>
            <w:r>
              <w:rPr>
                <w:rFonts w:ascii="Times New Roman"/>
                <w:b w:val="false"/>
                <w:i w:val="false"/>
                <w:color w:val="000000"/>
                <w:sz w:val="20"/>
              </w:rPr>
              <w:t>
отмена прокурором/судом постановления о прекращении (9001), отмена прокурором/судом постановления о прерывании срока (9002),</w:t>
            </w:r>
          </w:p>
          <w:p>
            <w:pPr>
              <w:spacing w:after="20"/>
              <w:ind w:left="20"/>
              <w:jc w:val="both"/>
            </w:pPr>
            <w:r>
              <w:rPr>
                <w:rFonts w:ascii="Times New Roman"/>
                <w:b w:val="false"/>
                <w:i w:val="false"/>
                <w:color w:val="000000"/>
                <w:sz w:val="20"/>
              </w:rPr>
              <w:t>
отмена прокурором/судом постановления о переквалификации (9003), отмена прокурором/судом постановления о соединении (9004),</w:t>
            </w:r>
          </w:p>
          <w:p>
            <w:pPr>
              <w:spacing w:after="20"/>
              <w:ind w:left="20"/>
              <w:jc w:val="both"/>
            </w:pPr>
            <w:r>
              <w:rPr>
                <w:rFonts w:ascii="Times New Roman"/>
                <w:b w:val="false"/>
                <w:i w:val="false"/>
                <w:color w:val="000000"/>
                <w:sz w:val="20"/>
              </w:rPr>
              <w:t>
отмена прокурором/судом постановления о выделении (разделении) (9005),</w:t>
            </w:r>
          </w:p>
          <w:p>
            <w:pPr>
              <w:spacing w:after="20"/>
              <w:ind w:left="20"/>
              <w:jc w:val="both"/>
            </w:pPr>
            <w:r>
              <w:rPr>
                <w:rFonts w:ascii="Times New Roman"/>
                <w:b w:val="false"/>
                <w:i w:val="false"/>
                <w:color w:val="000000"/>
                <w:sz w:val="20"/>
              </w:rPr>
              <w:t xml:space="preserve">
утверждение обвинительного акта в порядке </w:t>
            </w:r>
            <w:r>
              <w:rPr>
                <w:rFonts w:ascii="Times New Roman"/>
                <w:b w:val="false"/>
                <w:i w:val="false"/>
                <w:color w:val="000000"/>
                <w:sz w:val="20"/>
              </w:rPr>
              <w:t>ст.302</w:t>
            </w:r>
            <w:r>
              <w:rPr>
                <w:rFonts w:ascii="Times New Roman"/>
                <w:b w:val="false"/>
                <w:i w:val="false"/>
                <w:color w:val="000000"/>
                <w:sz w:val="20"/>
              </w:rPr>
              <w:t> ч.1 п.1 УПК РК и направление в суд (6010),</w:t>
            </w:r>
          </w:p>
          <w:p>
            <w:pPr>
              <w:spacing w:after="20"/>
              <w:ind w:left="20"/>
              <w:jc w:val="both"/>
            </w:pPr>
            <w:r>
              <w:rPr>
                <w:rFonts w:ascii="Times New Roman"/>
                <w:b w:val="false"/>
                <w:i w:val="false"/>
                <w:color w:val="000000"/>
                <w:sz w:val="20"/>
              </w:rPr>
              <w:t>
составление нового обвинительного акта в порядке ст.302 ч.1 п.2 УПК РК и направление в суд (6011),</w:t>
            </w:r>
          </w:p>
          <w:p>
            <w:pPr>
              <w:spacing w:after="20"/>
              <w:ind w:left="20"/>
              <w:jc w:val="both"/>
            </w:pPr>
            <w:r>
              <w:rPr>
                <w:rFonts w:ascii="Times New Roman"/>
                <w:b w:val="false"/>
                <w:i w:val="false"/>
                <w:color w:val="000000"/>
                <w:sz w:val="20"/>
              </w:rPr>
              <w:t>
возвращение на д/с в порядке ст.302 ч.1 п.3 УПК РК (6012),</w:t>
            </w:r>
          </w:p>
          <w:p>
            <w:pPr>
              <w:spacing w:after="20"/>
              <w:ind w:left="20"/>
              <w:jc w:val="both"/>
            </w:pPr>
            <w:r>
              <w:rPr>
                <w:rFonts w:ascii="Times New Roman"/>
                <w:b w:val="false"/>
                <w:i w:val="false"/>
                <w:color w:val="000000"/>
                <w:sz w:val="20"/>
              </w:rPr>
              <w:t xml:space="preserve">
возвращено для производства предварительного следствия в порядке </w:t>
            </w:r>
            <w:r>
              <w:rPr>
                <w:rFonts w:ascii="Times New Roman"/>
                <w:b w:val="false"/>
                <w:i w:val="false"/>
                <w:color w:val="000000"/>
                <w:sz w:val="20"/>
              </w:rPr>
              <w:t>ст.190</w:t>
            </w:r>
            <w:r>
              <w:rPr>
                <w:rFonts w:ascii="Times New Roman"/>
                <w:b w:val="false"/>
                <w:i w:val="false"/>
                <w:color w:val="000000"/>
                <w:sz w:val="20"/>
              </w:rPr>
              <w:t xml:space="preserve"> ч.7 УПК РК (6013),</w:t>
            </w:r>
          </w:p>
          <w:p>
            <w:pPr>
              <w:spacing w:after="20"/>
              <w:ind w:left="20"/>
              <w:jc w:val="both"/>
            </w:pPr>
            <w:r>
              <w:rPr>
                <w:rFonts w:ascii="Times New Roman"/>
                <w:b w:val="false"/>
                <w:i w:val="false"/>
                <w:color w:val="000000"/>
                <w:sz w:val="20"/>
              </w:rPr>
              <w:t>
возвращено для производства дознания ст.190 ч.7 УПК РК (6014),</w:t>
            </w:r>
          </w:p>
          <w:p>
            <w:pPr>
              <w:spacing w:after="20"/>
              <w:ind w:left="20"/>
              <w:jc w:val="both"/>
            </w:pPr>
            <w:r>
              <w:rPr>
                <w:rFonts w:ascii="Times New Roman"/>
                <w:b w:val="false"/>
                <w:i w:val="false"/>
                <w:color w:val="000000"/>
                <w:sz w:val="20"/>
              </w:rPr>
              <w:t xml:space="preserve">
направлено в суд по </w:t>
            </w:r>
            <w:r>
              <w:rPr>
                <w:rFonts w:ascii="Times New Roman"/>
                <w:b w:val="false"/>
                <w:i w:val="false"/>
                <w:color w:val="000000"/>
                <w:sz w:val="20"/>
              </w:rPr>
              <w:t>ст.528</w:t>
            </w:r>
            <w:r>
              <w:rPr>
                <w:rFonts w:ascii="Times New Roman"/>
                <w:b w:val="false"/>
                <w:i w:val="false"/>
                <w:color w:val="000000"/>
                <w:sz w:val="20"/>
              </w:rPr>
              <w:t xml:space="preserve"> ч.3 п.1 УПК РК (6020),</w:t>
            </w:r>
          </w:p>
          <w:p>
            <w:pPr>
              <w:spacing w:after="20"/>
              <w:ind w:left="20"/>
              <w:jc w:val="both"/>
            </w:pPr>
            <w:r>
              <w:rPr>
                <w:rFonts w:ascii="Times New Roman"/>
                <w:b w:val="false"/>
                <w:i w:val="false"/>
                <w:color w:val="000000"/>
                <w:sz w:val="20"/>
              </w:rPr>
              <w:t>
возвращено для производства предварительного следствия по протокольной форме ст.528 ч.3 п.3 УПК РК (6021),</w:t>
            </w:r>
          </w:p>
          <w:p>
            <w:pPr>
              <w:spacing w:after="20"/>
              <w:ind w:left="20"/>
              <w:jc w:val="both"/>
            </w:pPr>
            <w:r>
              <w:rPr>
                <w:rFonts w:ascii="Times New Roman"/>
                <w:b w:val="false"/>
                <w:i w:val="false"/>
                <w:color w:val="000000"/>
                <w:sz w:val="20"/>
              </w:rPr>
              <w:t>
возвращено для производства дознания по протокольной форме ст.528 ч.3 п.3 УПК РК (6022),</w:t>
            </w:r>
          </w:p>
          <w:p>
            <w:pPr>
              <w:spacing w:after="20"/>
              <w:ind w:left="20"/>
              <w:jc w:val="both"/>
            </w:pPr>
            <w:r>
              <w:rPr>
                <w:rFonts w:ascii="Times New Roman"/>
                <w:b w:val="false"/>
                <w:i w:val="false"/>
                <w:color w:val="000000"/>
                <w:sz w:val="20"/>
              </w:rPr>
              <w:t xml:space="preserve">
направлено в суд для применения мер мед.характера по </w:t>
            </w:r>
            <w:r>
              <w:rPr>
                <w:rFonts w:ascii="Times New Roman"/>
                <w:b w:val="false"/>
                <w:i w:val="false"/>
                <w:color w:val="000000"/>
                <w:sz w:val="20"/>
              </w:rPr>
              <w:t>ст.518</w:t>
            </w:r>
            <w:r>
              <w:rPr>
                <w:rFonts w:ascii="Times New Roman"/>
                <w:b w:val="false"/>
                <w:i w:val="false"/>
                <w:color w:val="000000"/>
                <w:sz w:val="20"/>
              </w:rPr>
              <w:t xml:space="preserve"> ч.5 п.1 УПК РК (6030),</w:t>
            </w:r>
          </w:p>
          <w:p>
            <w:pPr>
              <w:spacing w:after="20"/>
              <w:ind w:left="20"/>
              <w:jc w:val="both"/>
            </w:pPr>
            <w:r>
              <w:rPr>
                <w:rFonts w:ascii="Times New Roman"/>
                <w:b w:val="false"/>
                <w:i w:val="false"/>
                <w:color w:val="000000"/>
                <w:sz w:val="20"/>
              </w:rPr>
              <w:t>
возвращено на Д/С в порядке ст.518 ч.5 п.2 УПК РК (6031),</w:t>
            </w:r>
          </w:p>
          <w:p>
            <w:pPr>
              <w:spacing w:after="20"/>
              <w:ind w:left="20"/>
              <w:jc w:val="both"/>
            </w:pPr>
            <w:r>
              <w:rPr>
                <w:rFonts w:ascii="Times New Roman"/>
                <w:b w:val="false"/>
                <w:i w:val="false"/>
                <w:color w:val="000000"/>
                <w:sz w:val="20"/>
              </w:rPr>
              <w:t>
возвращено с отказом в удовлетворении ходатайства о процессуальном соглашении (6040),</w:t>
            </w:r>
          </w:p>
          <w:p>
            <w:pPr>
              <w:spacing w:after="20"/>
              <w:ind w:left="20"/>
              <w:jc w:val="both"/>
            </w:pPr>
            <w:r>
              <w:rPr>
                <w:rFonts w:ascii="Times New Roman"/>
                <w:b w:val="false"/>
                <w:i w:val="false"/>
                <w:color w:val="000000"/>
                <w:sz w:val="20"/>
              </w:rPr>
              <w:t xml:space="preserve">
возвращено для сбора доказательств в порядке </w:t>
            </w:r>
            <w:r>
              <w:rPr>
                <w:rFonts w:ascii="Times New Roman"/>
                <w:b w:val="false"/>
                <w:i w:val="false"/>
                <w:color w:val="000000"/>
                <w:sz w:val="20"/>
              </w:rPr>
              <w:t>ст.617</w:t>
            </w:r>
            <w:r>
              <w:rPr>
                <w:rFonts w:ascii="Times New Roman"/>
                <w:b w:val="false"/>
                <w:i w:val="false"/>
                <w:color w:val="000000"/>
                <w:sz w:val="20"/>
              </w:rPr>
              <w:t xml:space="preserve"> ч.1 УПК РК (6041),</w:t>
            </w:r>
          </w:p>
          <w:p>
            <w:pPr>
              <w:spacing w:after="20"/>
              <w:ind w:left="20"/>
              <w:jc w:val="both"/>
            </w:pPr>
            <w:r>
              <w:rPr>
                <w:rFonts w:ascii="Times New Roman"/>
                <w:b w:val="false"/>
                <w:i w:val="false"/>
                <w:color w:val="000000"/>
                <w:sz w:val="20"/>
              </w:rPr>
              <w:t>
в суд после заключения процессуального соглашения по ст.617 ч.4 УПК РК (6050),</w:t>
            </w:r>
          </w:p>
          <w:p>
            <w:pPr>
              <w:spacing w:after="20"/>
              <w:ind w:left="20"/>
              <w:jc w:val="both"/>
            </w:pPr>
            <w:r>
              <w:rPr>
                <w:rFonts w:ascii="Times New Roman"/>
                <w:b w:val="false"/>
                <w:i w:val="false"/>
                <w:color w:val="000000"/>
                <w:sz w:val="20"/>
              </w:rPr>
              <w:t xml:space="preserve">
в суд с заключением о наличии либо отсутствии оснований для пересмотра судебных актов  </w:t>
            </w:r>
            <w:r>
              <w:rPr>
                <w:rFonts w:ascii="Times New Roman"/>
                <w:b w:val="false"/>
                <w:i w:val="false"/>
                <w:color w:val="000000"/>
                <w:sz w:val="20"/>
              </w:rPr>
              <w:t>ст.502</w:t>
            </w:r>
            <w:r>
              <w:rPr>
                <w:rFonts w:ascii="Times New Roman"/>
                <w:b w:val="false"/>
                <w:i w:val="false"/>
                <w:color w:val="000000"/>
                <w:sz w:val="20"/>
              </w:rPr>
              <w:t> ч.4 УПК РК (6060),</w:t>
            </w:r>
          </w:p>
          <w:p>
            <w:pPr>
              <w:spacing w:after="20"/>
              <w:ind w:left="20"/>
              <w:jc w:val="both"/>
            </w:pPr>
            <w:r>
              <w:rPr>
                <w:rFonts w:ascii="Times New Roman"/>
                <w:b w:val="false"/>
                <w:i w:val="false"/>
                <w:color w:val="000000"/>
                <w:sz w:val="20"/>
              </w:rPr>
              <w:t>
изменяет подследственность в порядке ст.193 ч.12 УПК РК (7000),</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ст.35</w:t>
            </w:r>
            <w:r>
              <w:rPr>
                <w:rFonts w:ascii="Times New Roman"/>
                <w:b w:val="false"/>
                <w:i w:val="false"/>
                <w:color w:val="000000"/>
                <w:sz w:val="20"/>
              </w:rPr>
              <w:t xml:space="preserve"> ч.1 п.1 УПК РК (4010), прекращено по ст.35 ч.1 п.2 УПК РК (4020),</w:t>
            </w:r>
          </w:p>
          <w:p>
            <w:pPr>
              <w:spacing w:after="20"/>
              <w:ind w:left="20"/>
              <w:jc w:val="both"/>
            </w:pPr>
            <w:r>
              <w:rPr>
                <w:rFonts w:ascii="Times New Roman"/>
                <w:b w:val="false"/>
                <w:i w:val="false"/>
                <w:color w:val="000000"/>
                <w:sz w:val="20"/>
              </w:rPr>
              <w:t>
прекращено по ст.35 ч.1 п.3 УПК РК (4030), прекращено по ст.35 ч.1 п.4 УПК РК (4040),</w:t>
            </w:r>
          </w:p>
          <w:p>
            <w:pPr>
              <w:spacing w:after="20"/>
              <w:ind w:left="20"/>
              <w:jc w:val="both"/>
            </w:pPr>
            <w:r>
              <w:rPr>
                <w:rFonts w:ascii="Times New Roman"/>
                <w:b w:val="false"/>
                <w:i w:val="false"/>
                <w:color w:val="000000"/>
                <w:sz w:val="20"/>
              </w:rPr>
              <w:t>
прекращено по ст.35 ч.1 п.5 УПК РК (4050), прекращено по ст.35 ч.1 п.6 УПК РК (4060),</w:t>
            </w:r>
          </w:p>
          <w:p>
            <w:pPr>
              <w:spacing w:after="20"/>
              <w:ind w:left="20"/>
              <w:jc w:val="both"/>
            </w:pPr>
            <w:r>
              <w:rPr>
                <w:rFonts w:ascii="Times New Roman"/>
                <w:b w:val="false"/>
                <w:i w:val="false"/>
                <w:color w:val="000000"/>
                <w:sz w:val="20"/>
              </w:rPr>
              <w:t>
прекращено по ст.35 ч.1 п.7 УПК РК (4070), прекращено по ст.35 ч.1 п.8 УПК РК (4080),</w:t>
            </w:r>
          </w:p>
          <w:p>
            <w:pPr>
              <w:spacing w:after="20"/>
              <w:ind w:left="20"/>
              <w:jc w:val="both"/>
            </w:pPr>
            <w:r>
              <w:rPr>
                <w:rFonts w:ascii="Times New Roman"/>
                <w:b w:val="false"/>
                <w:i w:val="false"/>
                <w:color w:val="000000"/>
                <w:sz w:val="20"/>
              </w:rPr>
              <w:t>
прекращено по ст.35 ч.п.9 УПК РК (4090), прекращено по ст.35 ч.1 п.10 УПК РК (4100),</w:t>
            </w:r>
          </w:p>
          <w:p>
            <w:pPr>
              <w:spacing w:after="20"/>
              <w:ind w:left="20"/>
              <w:jc w:val="both"/>
            </w:pPr>
            <w:r>
              <w:rPr>
                <w:rFonts w:ascii="Times New Roman"/>
                <w:b w:val="false"/>
                <w:i w:val="false"/>
                <w:color w:val="000000"/>
                <w:sz w:val="20"/>
              </w:rPr>
              <w:t>
прекращено по ст.35 ч.1 п.11 УПК РК (4110), прекращено по ст.35 ч.1 п.12 УПК РК - ст.65 УК РК (4121),</w:t>
            </w:r>
          </w:p>
          <w:p>
            <w:pPr>
              <w:spacing w:after="20"/>
              <w:ind w:left="20"/>
              <w:jc w:val="both"/>
            </w:pPr>
            <w:r>
              <w:rPr>
                <w:rFonts w:ascii="Times New Roman"/>
                <w:b w:val="false"/>
                <w:i w:val="false"/>
                <w:color w:val="000000"/>
                <w:sz w:val="20"/>
              </w:rPr>
              <w:t xml:space="preserve">
прекращено по ст.35 ч.1 п.12 УПК РК - </w:t>
            </w:r>
            <w:r>
              <w:rPr>
                <w:rFonts w:ascii="Times New Roman"/>
                <w:b w:val="false"/>
                <w:i w:val="false"/>
                <w:color w:val="000000"/>
                <w:sz w:val="20"/>
              </w:rPr>
              <w:t>ст.66</w:t>
            </w:r>
            <w:r>
              <w:rPr>
                <w:rFonts w:ascii="Times New Roman"/>
                <w:b w:val="false"/>
                <w:i w:val="false"/>
                <w:color w:val="000000"/>
                <w:sz w:val="20"/>
              </w:rPr>
              <w:t xml:space="preserve"> УК РК (4122), прекращено по ст.35 ч.1 п.12 УПК РК - ст.67 УК РК (4123),</w:t>
            </w:r>
          </w:p>
          <w:p>
            <w:pPr>
              <w:spacing w:after="20"/>
              <w:ind w:left="20"/>
              <w:jc w:val="both"/>
            </w:pPr>
            <w:r>
              <w:rPr>
                <w:rFonts w:ascii="Times New Roman"/>
                <w:b w:val="false"/>
                <w:i w:val="false"/>
                <w:color w:val="000000"/>
                <w:sz w:val="20"/>
              </w:rPr>
              <w:t xml:space="preserve">
прекращено по ст.35 ч.1 п.12 УПК РК - </w:t>
            </w:r>
            <w:r>
              <w:rPr>
                <w:rFonts w:ascii="Times New Roman"/>
                <w:b w:val="false"/>
                <w:i w:val="false"/>
                <w:color w:val="000000"/>
                <w:sz w:val="20"/>
              </w:rPr>
              <w:t>ст.68</w:t>
            </w:r>
            <w:r>
              <w:rPr>
                <w:rFonts w:ascii="Times New Roman"/>
                <w:b w:val="false"/>
                <w:i w:val="false"/>
                <w:color w:val="000000"/>
                <w:sz w:val="20"/>
              </w:rPr>
              <w:t xml:space="preserve"> ч.1 УК РК (4124),</w:t>
            </w:r>
          </w:p>
          <w:p>
            <w:pPr>
              <w:spacing w:after="20"/>
              <w:ind w:left="20"/>
              <w:jc w:val="both"/>
            </w:pPr>
            <w:r>
              <w:rPr>
                <w:rFonts w:ascii="Times New Roman"/>
                <w:b w:val="false"/>
                <w:i w:val="false"/>
                <w:color w:val="000000"/>
                <w:sz w:val="20"/>
              </w:rPr>
              <w:t>
прекращено по в т.ч. в порядке медиации ст.35 ч.1 п.12 УПК РК - ст.68 ч.1 УК РК (4125),</w:t>
            </w:r>
          </w:p>
          <w:p>
            <w:pPr>
              <w:spacing w:after="20"/>
              <w:ind w:left="20"/>
              <w:jc w:val="both"/>
            </w:pPr>
            <w:r>
              <w:rPr>
                <w:rFonts w:ascii="Times New Roman"/>
                <w:b w:val="false"/>
                <w:i w:val="false"/>
                <w:color w:val="000000"/>
                <w:sz w:val="20"/>
              </w:rPr>
              <w:t>
прекращено по ст.35 ч.1 п.12 УПК РК - ст.68 ч.2 УК РК (4126),</w:t>
            </w:r>
          </w:p>
          <w:p>
            <w:pPr>
              <w:spacing w:after="20"/>
              <w:ind w:left="20"/>
              <w:jc w:val="both"/>
            </w:pPr>
            <w:r>
              <w:rPr>
                <w:rFonts w:ascii="Times New Roman"/>
                <w:b w:val="false"/>
                <w:i w:val="false"/>
                <w:color w:val="000000"/>
                <w:sz w:val="20"/>
              </w:rPr>
              <w:t>
прекращено по в т.ч. в порядке медиации ст.35 ч.1 п.12 УПК РК - ст.68 ч.2 УК РК (4127),</w:t>
            </w:r>
          </w:p>
          <w:p>
            <w:pPr>
              <w:spacing w:after="20"/>
              <w:ind w:left="20"/>
              <w:jc w:val="both"/>
            </w:pPr>
            <w:r>
              <w:rPr>
                <w:rFonts w:ascii="Times New Roman"/>
                <w:b w:val="false"/>
                <w:i w:val="false"/>
                <w:color w:val="000000"/>
                <w:sz w:val="20"/>
              </w:rPr>
              <w:t>
прекращено по ст.35 ч.1 п.12 УПК РК - ст.68 ч.3 УК РК (4128),</w:t>
            </w:r>
          </w:p>
          <w:p>
            <w:pPr>
              <w:spacing w:after="20"/>
              <w:ind w:left="20"/>
              <w:jc w:val="both"/>
            </w:pPr>
            <w:r>
              <w:rPr>
                <w:rFonts w:ascii="Times New Roman"/>
                <w:b w:val="false"/>
                <w:i w:val="false"/>
                <w:color w:val="000000"/>
                <w:sz w:val="20"/>
              </w:rPr>
              <w:t>
прекращено в порядке ст. 518 ч.1 п.1 УПК РК (4130),</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 36</w:t>
            </w:r>
            <w:r>
              <w:rPr>
                <w:rFonts w:ascii="Times New Roman"/>
                <w:b w:val="false"/>
                <w:i w:val="false"/>
                <w:color w:val="000000"/>
                <w:sz w:val="20"/>
              </w:rPr>
              <w:t xml:space="preserve"> УПК РК - ст.66 УК РК (4131), прекращено по ст. 36 УПК РК - ст.67 УК РК (4132), прекращено по ст. 36 УПК РК - ст.68 УК РК (4133), прекращено по ст. 36 УПК РК - прим.ст.ст. </w:t>
            </w:r>
            <w:r>
              <w:rPr>
                <w:rFonts w:ascii="Times New Roman"/>
                <w:b w:val="false"/>
                <w:i w:val="false"/>
                <w:color w:val="000000"/>
                <w:sz w:val="20"/>
              </w:rPr>
              <w:t>ст.442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w:t>
            </w:r>
            <w:r>
              <w:rPr>
                <w:rFonts w:ascii="Times New Roman"/>
                <w:b w:val="false"/>
                <w:i w:val="false"/>
                <w:color w:val="000000"/>
                <w:sz w:val="20"/>
              </w:rPr>
              <w:t xml:space="preserve"> УК РК (4134).</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ст.623</w:t>
            </w:r>
            <w:r>
              <w:rPr>
                <w:rFonts w:ascii="Times New Roman"/>
                <w:b w:val="false"/>
                <w:i w:val="false"/>
                <w:color w:val="000000"/>
                <w:sz w:val="20"/>
              </w:rPr>
              <w:t xml:space="preserve"> ч.1 п.2 (ст.626 ч.1 п.2) УПК РК (8010),</w:t>
            </w:r>
          </w:p>
          <w:p>
            <w:pPr>
              <w:spacing w:after="20"/>
              <w:ind w:left="20"/>
              <w:jc w:val="both"/>
            </w:pPr>
            <w:r>
              <w:rPr>
                <w:rFonts w:ascii="Times New Roman"/>
                <w:b w:val="false"/>
                <w:i w:val="false"/>
                <w:color w:val="000000"/>
                <w:sz w:val="20"/>
              </w:rPr>
              <w:t>
Возвращено прокурору в порядке ст.623 ч.1 п.3 (ст.626 ч.1 п.3) УПК РК (8020),</w:t>
            </w:r>
          </w:p>
          <w:p>
            <w:pPr>
              <w:spacing w:after="20"/>
              <w:ind w:left="20"/>
              <w:jc w:val="both"/>
            </w:pPr>
            <w:r>
              <w:rPr>
                <w:rFonts w:ascii="Times New Roman"/>
                <w:b w:val="false"/>
                <w:i w:val="false"/>
                <w:color w:val="000000"/>
                <w:sz w:val="20"/>
              </w:rPr>
              <w:t>
Возвращено прокурору в порядке ст.623 ч.3 (ст. 626 ч.4) УПК РК (8021),</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ст.529</w:t>
            </w:r>
            <w:r>
              <w:rPr>
                <w:rFonts w:ascii="Times New Roman"/>
                <w:b w:val="false"/>
                <w:i w:val="false"/>
                <w:color w:val="000000"/>
                <w:sz w:val="20"/>
              </w:rPr>
              <w:t xml:space="preserve"> ч.6 п.3 УПК РК для производства дознания (8022),</w:t>
            </w:r>
          </w:p>
          <w:p>
            <w:pPr>
              <w:spacing w:after="20"/>
              <w:ind w:left="20"/>
              <w:jc w:val="both"/>
            </w:pPr>
            <w:r>
              <w:rPr>
                <w:rFonts w:ascii="Times New Roman"/>
                <w:b w:val="false"/>
                <w:i w:val="false"/>
                <w:color w:val="000000"/>
                <w:sz w:val="20"/>
              </w:rPr>
              <w:t>
Возвращено прокурору в порядке ст.529 ч.6 п.3 УПК РК для производства предварительного следствия (8023),</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ст.521</w:t>
            </w:r>
            <w:r>
              <w:rPr>
                <w:rFonts w:ascii="Times New Roman"/>
                <w:b w:val="false"/>
                <w:i w:val="false"/>
                <w:color w:val="000000"/>
                <w:sz w:val="20"/>
              </w:rPr>
              <w:t xml:space="preserve"> ч.5 УПК РК (невменяемые дослед) (8030),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ст.524</w:t>
            </w:r>
            <w:r>
              <w:rPr>
                <w:rFonts w:ascii="Times New Roman"/>
                <w:b w:val="false"/>
                <w:i w:val="false"/>
                <w:color w:val="000000"/>
                <w:sz w:val="20"/>
              </w:rPr>
              <w:t xml:space="preserve"> ч.1 УПК РК (невменяемые выздоровели) (8040),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ст.502</w:t>
            </w:r>
            <w:r>
              <w:rPr>
                <w:rFonts w:ascii="Times New Roman"/>
                <w:b w:val="false"/>
                <w:i w:val="false"/>
                <w:color w:val="000000"/>
                <w:sz w:val="20"/>
              </w:rPr>
              <w:t xml:space="preserve"> ч.4 УПК РК для организации расследования (8050),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ст.394</w:t>
            </w:r>
            <w:r>
              <w:rPr>
                <w:rFonts w:ascii="Times New Roman"/>
                <w:b w:val="false"/>
                <w:i w:val="false"/>
                <w:color w:val="000000"/>
                <w:sz w:val="20"/>
              </w:rPr>
              <w:t xml:space="preserve"> ч.4 УПК РК для привлечения иного лица к уголовной ответственности (8060),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ст.323</w:t>
            </w:r>
            <w:r>
              <w:rPr>
                <w:rFonts w:ascii="Times New Roman"/>
                <w:b w:val="false"/>
                <w:i w:val="false"/>
                <w:color w:val="000000"/>
                <w:sz w:val="20"/>
              </w:rPr>
              <w:t xml:space="preserve"> УПК РК дел расследованных в порядке УДП или в порядке процессуального соглашения (8070),</w:t>
            </w:r>
          </w:p>
          <w:p>
            <w:pPr>
              <w:spacing w:after="20"/>
              <w:ind w:left="20"/>
              <w:jc w:val="both"/>
            </w:pPr>
            <w:r>
              <w:rPr>
                <w:rFonts w:ascii="Times New Roman"/>
                <w:b w:val="false"/>
                <w:i w:val="false"/>
                <w:color w:val="000000"/>
                <w:sz w:val="20"/>
              </w:rPr>
              <w:t xml:space="preserve">
Истребовано из суда в порядке </w:t>
            </w:r>
            <w:r>
              <w:rPr>
                <w:rFonts w:ascii="Times New Roman"/>
                <w:b w:val="false"/>
                <w:i w:val="false"/>
                <w:color w:val="000000"/>
                <w:sz w:val="20"/>
              </w:rPr>
              <w:t>ст.35</w:t>
            </w:r>
            <w:r>
              <w:rPr>
                <w:rFonts w:ascii="Times New Roman"/>
                <w:b w:val="false"/>
                <w:i w:val="false"/>
                <w:color w:val="000000"/>
                <w:sz w:val="20"/>
              </w:rPr>
              <w:t xml:space="preserve"> ч.6 УПК РК (8080),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ст.321</w:t>
            </w:r>
            <w:r>
              <w:rPr>
                <w:rFonts w:ascii="Times New Roman"/>
                <w:b w:val="false"/>
                <w:i w:val="false"/>
                <w:color w:val="000000"/>
                <w:sz w:val="20"/>
              </w:rPr>
              <w:t xml:space="preserve"> ч.6 УПК РК для пересоставления обвинительного акта и изменения подсудности (8090),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ст.324</w:t>
            </w:r>
            <w:r>
              <w:rPr>
                <w:rFonts w:ascii="Times New Roman"/>
                <w:b w:val="false"/>
                <w:i w:val="false"/>
                <w:color w:val="000000"/>
                <w:sz w:val="20"/>
              </w:rPr>
              <w:t xml:space="preserve"> ч.3 УПК РК для осуществления розыска (8091)</w:t>
            </w:r>
          </w:p>
          <w:p>
            <w:pPr>
              <w:spacing w:after="20"/>
              <w:ind w:left="20"/>
              <w:jc w:val="both"/>
            </w:pPr>
            <w:r>
              <w:rPr>
                <w:rFonts w:ascii="Times New Roman"/>
                <w:b w:val="false"/>
                <w:i w:val="false"/>
                <w:color w:val="000000"/>
                <w:sz w:val="20"/>
              </w:rPr>
              <w:t xml:space="preserve">
56. Номер розыскного дела (по п.3 ч.7 </w:t>
            </w:r>
            <w:r>
              <w:rPr>
                <w:rFonts w:ascii="Times New Roman"/>
                <w:b w:val="false"/>
                <w:i w:val="false"/>
                <w:color w:val="000000"/>
                <w:sz w:val="20"/>
              </w:rPr>
              <w:t>ст.45</w:t>
            </w:r>
            <w:r>
              <w:rPr>
                <w:rFonts w:ascii="Times New Roman"/>
                <w:b w:val="false"/>
                <w:i w:val="false"/>
                <w:color w:val="000000"/>
                <w:sz w:val="20"/>
              </w:rPr>
              <w:t xml:space="preserve"> УПК РК) __________________________________</w:t>
            </w:r>
          </w:p>
          <w:p>
            <w:pPr>
              <w:spacing w:after="20"/>
              <w:ind w:left="20"/>
              <w:jc w:val="both"/>
            </w:pPr>
            <w:r>
              <w:rPr>
                <w:rFonts w:ascii="Times New Roman"/>
                <w:b w:val="false"/>
                <w:i w:val="false"/>
                <w:color w:val="000000"/>
                <w:sz w:val="20"/>
              </w:rPr>
              <w:t>
57. По уголовному делу по п.2 ч.7 ст. 45 УПК РК находиться на территории:</w:t>
            </w:r>
          </w:p>
          <w:p>
            <w:pPr>
              <w:spacing w:after="20"/>
              <w:ind w:left="20"/>
              <w:jc w:val="both"/>
            </w:pP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 xml:space="preserve">
58. Уголовное преследование осуществлялось в порядке </w:t>
            </w:r>
            <w:r>
              <w:rPr>
                <w:rFonts w:ascii="Times New Roman"/>
                <w:b w:val="false"/>
                <w:i w:val="false"/>
                <w:color w:val="000000"/>
                <w:sz w:val="20"/>
              </w:rPr>
              <w:t>ст. 194</w:t>
            </w:r>
            <w:r>
              <w:rPr>
                <w:rFonts w:ascii="Times New Roman"/>
                <w:b w:val="false"/>
                <w:i w:val="false"/>
                <w:color w:val="000000"/>
                <w:sz w:val="20"/>
              </w:rPr>
              <w:t xml:space="preserve"> ч.3 УПК РК под руководством прокурора _______________________________________________________________</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Приложение № 2 (судебная)</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Наименование суда рассмотревшего материал: _______________________________________</w:t>
            </w:r>
          </w:p>
          <w:p>
            <w:pPr>
              <w:spacing w:after="20"/>
              <w:ind w:left="20"/>
              <w:jc w:val="both"/>
            </w:pPr>
            <w:r>
              <w:rPr>
                <w:rFonts w:ascii="Times New Roman"/>
                <w:b w:val="false"/>
                <w:i w:val="false"/>
                <w:color w:val="000000"/>
                <w:sz w:val="20"/>
              </w:rPr>
              <w:t>
59.1. Дата и время поступления материала в суд "____"______20____г. ____ час. ___ мин.</w:t>
            </w:r>
          </w:p>
          <w:p>
            <w:pPr>
              <w:spacing w:after="20"/>
              <w:ind w:left="20"/>
              <w:jc w:val="both"/>
            </w:pPr>
            <w:r>
              <w:rPr>
                <w:rFonts w:ascii="Times New Roman"/>
                <w:b w:val="false"/>
                <w:i w:val="false"/>
                <w:color w:val="000000"/>
                <w:sz w:val="20"/>
              </w:rPr>
              <w:t>
60. Номер материала суда № ___________________________________________________________</w:t>
            </w:r>
          </w:p>
          <w:p>
            <w:pPr>
              <w:spacing w:after="20"/>
              <w:ind w:left="20"/>
              <w:jc w:val="both"/>
            </w:pPr>
            <w:r>
              <w:rPr>
                <w:rFonts w:ascii="Times New Roman"/>
                <w:b w:val="false"/>
                <w:i w:val="false"/>
                <w:color w:val="000000"/>
                <w:sz w:val="20"/>
              </w:rPr>
              <w:t xml:space="preserve">
61.Вид материала: </w:t>
            </w:r>
            <w:r>
              <w:rPr>
                <w:rFonts w:ascii="Times New Roman"/>
                <w:b/>
                <w:i w:val="false"/>
                <w:color w:val="000000"/>
                <w:sz w:val="20"/>
              </w:rPr>
              <w:t>ходатайство об избрании меры пресечения</w:t>
            </w:r>
            <w:r>
              <w:rPr>
                <w:rFonts w:ascii="Times New Roman"/>
                <w:b w:val="false"/>
                <w:i w:val="false"/>
                <w:color w:val="000000"/>
                <w:sz w:val="20"/>
              </w:rPr>
              <w:t xml:space="preserve"> содержание под стражей (01), домашний арест (02), залог (03), о продлении срока содержания под стражей (04), о продлении срока домашнего ареста (05), об обращении залога в доход государства (06).</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жалоба в порядке </w:t>
            </w:r>
            <w:r>
              <w:rPr>
                <w:rFonts w:ascii="Times New Roman"/>
                <w:b w:val="false"/>
                <w:i w:val="false"/>
                <w:color w:val="000000"/>
                <w:sz w:val="20"/>
              </w:rPr>
              <w:t>ст.106</w:t>
            </w:r>
            <w:r>
              <w:rPr>
                <w:rFonts w:ascii="Times New Roman"/>
                <w:b/>
                <w:i w:val="false"/>
                <w:color w:val="000000"/>
                <w:sz w:val="20"/>
              </w:rPr>
              <w:t xml:space="preserve"> УПК РК на:</w:t>
            </w:r>
            <w:r>
              <w:rPr>
                <w:rFonts w:ascii="Times New Roman"/>
                <w:b w:val="false"/>
                <w:i w:val="false"/>
                <w:color w:val="000000"/>
                <w:sz w:val="20"/>
              </w:rPr>
              <w:t xml:space="preserve"> постановление прокурора об отказе в поддержании ходатайств о санкции на содержание под стражей (07), постановление прокурора об отказе в поддержании ходатайств о санкции на домашний арест (08), об отказе в применении залога (09), об обращении залога в доход государства (10).</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жалоба в порядке </w:t>
            </w:r>
            <w:r>
              <w:rPr>
                <w:rFonts w:ascii="Times New Roman"/>
                <w:b w:val="false"/>
                <w:i w:val="false"/>
                <w:color w:val="000000"/>
                <w:sz w:val="20"/>
              </w:rPr>
              <w:t>ст.107</w:t>
            </w:r>
            <w:r>
              <w:rPr>
                <w:rFonts w:ascii="Times New Roman"/>
                <w:b/>
                <w:i w:val="false"/>
                <w:color w:val="000000"/>
                <w:sz w:val="20"/>
              </w:rPr>
              <w:t xml:space="preserve"> УПК РК на</w:t>
            </w:r>
            <w:r>
              <w:rPr>
                <w:rFonts w:ascii="Times New Roman"/>
                <w:b w:val="false"/>
                <w:i w:val="false"/>
                <w:color w:val="000000"/>
                <w:sz w:val="20"/>
              </w:rPr>
              <w:t>: санкцию суда об избрании меры пресечения содержание под стражей (11), санкцию суда об избрании меры пресечения домашний арест (12), санкцию о продлении срока содержания под стражей (13), санкцию о продлении срока домашнего ареста (14), постановление об отказе в даче санкции на содержание под стражей (15), постановление об отказе в даче санкции на домашний арест (16), постановление об отказе в даче санкции о продлении срока содержание под стражей (17), постановление об отказе в даче санкции о продлении срока домашнего ареста (18), о применении залога (19)</w:t>
            </w:r>
          </w:p>
          <w:p>
            <w:pPr>
              <w:spacing w:after="20"/>
              <w:ind w:left="20"/>
              <w:jc w:val="both"/>
            </w:pPr>
            <w:r>
              <w:rPr>
                <w:rFonts w:ascii="Times New Roman"/>
                <w:b w:val="false"/>
                <w:i w:val="false"/>
                <w:color w:val="000000"/>
                <w:sz w:val="20"/>
              </w:rPr>
              <w:t>
62.</w:t>
            </w:r>
            <w:r>
              <w:rPr>
                <w:rFonts w:ascii="Times New Roman"/>
                <w:b/>
                <w:i w:val="false"/>
                <w:color w:val="000000"/>
                <w:sz w:val="20"/>
              </w:rPr>
              <w:t>Жалоба (протест) поданы (принесен):</w:t>
            </w:r>
            <w:r>
              <w:rPr>
                <w:rFonts w:ascii="Times New Roman"/>
                <w:b w:val="false"/>
                <w:i w:val="false"/>
                <w:color w:val="000000"/>
                <w:sz w:val="20"/>
              </w:rPr>
              <w:t xml:space="preserve"> прокурором (1), подозреваемым (2), обвиняемым (3), защитником (подозреваемого, обвиняемого) (4), законным представителем (5), потерпевшим (6), законным представителем потерпевшего (7), другими (8).</w:t>
            </w:r>
          </w:p>
          <w:p>
            <w:pPr>
              <w:spacing w:after="20"/>
              <w:ind w:left="20"/>
              <w:jc w:val="both"/>
            </w:pPr>
            <w:r>
              <w:rPr>
                <w:rFonts w:ascii="Times New Roman"/>
                <w:b w:val="false"/>
                <w:i w:val="false"/>
                <w:color w:val="000000"/>
                <w:sz w:val="20"/>
              </w:rPr>
              <w:t>
                            </w:t>
            </w:r>
            <w:r>
              <w:rPr>
                <w:rFonts w:ascii="Times New Roman"/>
                <w:b/>
                <w:i w:val="false"/>
                <w:color w:val="000000"/>
                <w:sz w:val="20"/>
              </w:rPr>
              <w:t>РЕЗУЛЬТАТ РАССМОТРЕНИЯ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63. Результат: </w:t>
            </w:r>
            <w:r>
              <w:rPr>
                <w:rFonts w:ascii="Times New Roman"/>
                <w:b w:val="false"/>
                <w:i w:val="false"/>
                <w:color w:val="000000"/>
                <w:sz w:val="20"/>
              </w:rPr>
              <w:t>удовлетворено (1), отказано в удовлетворении (2), в том числе по инициативе прокурора (3), отозвано до рассмотрения судом (4), возвращено на доработку (5).</w:t>
            </w:r>
          </w:p>
          <w:p>
            <w:pPr>
              <w:spacing w:after="20"/>
              <w:ind w:left="20"/>
              <w:jc w:val="both"/>
            </w:pPr>
            <w:r>
              <w:rPr>
                <w:rFonts w:ascii="Times New Roman"/>
                <w:b w:val="false"/>
                <w:i w:val="false"/>
                <w:color w:val="000000"/>
                <w:sz w:val="20"/>
              </w:rPr>
              <w:t>
</w:t>
            </w:r>
            <w:r>
              <w:rPr>
                <w:rFonts w:ascii="Times New Roman"/>
                <w:b/>
                <w:i w:val="false"/>
                <w:color w:val="000000"/>
                <w:sz w:val="20"/>
              </w:rPr>
              <w:t>64. Избрана мера пресечения в т.ч. при отказе в удовлетворении ходатайства:</w:t>
            </w:r>
            <w:r>
              <w:rPr>
                <w:rFonts w:ascii="Times New Roman"/>
                <w:b w:val="false"/>
                <w:i w:val="false"/>
                <w:color w:val="000000"/>
                <w:sz w:val="20"/>
              </w:rPr>
              <w:t>подписка о невыезде и надлежащем поведении (1), личное поручительство (2), передача в/с под наблюдение командования воинской части (3), отдача несовершеннолетнего под присмотр (4), залог (5), домашний арест (6), содержание под стражей (7).</w:t>
            </w:r>
          </w:p>
          <w:p>
            <w:pPr>
              <w:spacing w:after="20"/>
              <w:ind w:left="20"/>
              <w:jc w:val="both"/>
            </w:pPr>
            <w:r>
              <w:rPr>
                <w:rFonts w:ascii="Times New Roman"/>
                <w:b w:val="false"/>
                <w:i w:val="false"/>
                <w:color w:val="000000"/>
                <w:sz w:val="20"/>
              </w:rPr>
              <w:t>
</w:t>
            </w:r>
            <w:r>
              <w:rPr>
                <w:rFonts w:ascii="Times New Roman"/>
                <w:b/>
                <w:i w:val="false"/>
                <w:color w:val="000000"/>
                <w:sz w:val="20"/>
              </w:rPr>
              <w:t>65. Основания избрания меры пресечения содержание под стражей (домашний арест):</w:t>
            </w:r>
            <w:r>
              <w:rPr>
                <w:rFonts w:ascii="Times New Roman"/>
                <w:b w:val="false"/>
                <w:i w:val="false"/>
                <w:color w:val="000000"/>
                <w:sz w:val="20"/>
              </w:rPr>
              <w:t xml:space="preserve"> не имеет постоянного места жительства на территории РК (01), не установлена личность (02), нарушена ранее избранная мера пресечения или мера процессуального принуждения (03), пытался скрыться или скрылся от органов уголовного преследования или суда (04), в связи с розыском обвиняемого (05), подозревается в совершении преступления в составе организованной группы или преступного сообщества (преступной организации) (06), имеет судимость за ранее совершенное тяжкое или особо тяжкое преступление (07), имеются данные о продолжении им преступной деятельности (8), экстрадиционный арест в порядке </w:t>
            </w:r>
            <w:r>
              <w:rPr>
                <w:rFonts w:ascii="Times New Roman"/>
                <w:b w:val="false"/>
                <w:i w:val="false"/>
                <w:color w:val="000000"/>
                <w:sz w:val="20"/>
              </w:rPr>
              <w:t>ст.589</w:t>
            </w:r>
            <w:r>
              <w:rPr>
                <w:rFonts w:ascii="Times New Roman"/>
                <w:b w:val="false"/>
                <w:i w:val="false"/>
                <w:color w:val="000000"/>
                <w:sz w:val="20"/>
              </w:rPr>
              <w:t> УПК РК (09), в связи с международным розыском обвиняемого (</w:t>
            </w:r>
            <w:r>
              <w:rPr>
                <w:rFonts w:ascii="Times New Roman"/>
                <w:b w:val="false"/>
                <w:i w:val="false"/>
                <w:color w:val="000000"/>
                <w:sz w:val="20"/>
              </w:rPr>
              <w:t>ч.4</w:t>
            </w:r>
            <w:r>
              <w:rPr>
                <w:rFonts w:ascii="Times New Roman"/>
                <w:b w:val="false"/>
                <w:i w:val="false"/>
                <w:color w:val="000000"/>
                <w:sz w:val="20"/>
              </w:rPr>
              <w:t xml:space="preserve"> ст. 292 УПК РК) (10), другое (11).</w:t>
            </w:r>
          </w:p>
          <w:p>
            <w:pPr>
              <w:spacing w:after="20"/>
              <w:ind w:left="20"/>
              <w:jc w:val="both"/>
            </w:pPr>
            <w:r>
              <w:rPr>
                <w:rFonts w:ascii="Times New Roman"/>
                <w:b w:val="false"/>
                <w:i w:val="false"/>
                <w:color w:val="000000"/>
                <w:sz w:val="20"/>
              </w:rPr>
              <w:t>
66. О продлении срока содержания под стражей (домашнем аресте): ______месяцев _____ дней</w:t>
            </w:r>
          </w:p>
          <w:p>
            <w:pPr>
              <w:spacing w:after="20"/>
              <w:ind w:left="20"/>
              <w:jc w:val="both"/>
            </w:pPr>
            <w:r>
              <w:rPr>
                <w:rFonts w:ascii="Times New Roman"/>
                <w:b w:val="false"/>
                <w:i w:val="false"/>
                <w:color w:val="000000"/>
                <w:sz w:val="20"/>
              </w:rPr>
              <w:t>
66.1 Срок продлен до "___"____________20__г.</w:t>
            </w:r>
          </w:p>
          <w:p>
            <w:pPr>
              <w:spacing w:after="20"/>
              <w:ind w:left="20"/>
              <w:jc w:val="both"/>
            </w:pPr>
            <w:r>
              <w:rPr>
                <w:rFonts w:ascii="Times New Roman"/>
                <w:b w:val="false"/>
                <w:i w:val="false"/>
                <w:color w:val="000000"/>
                <w:sz w:val="20"/>
              </w:rPr>
              <w:t>
67. Сумма залога __________________ тенге.</w:t>
            </w:r>
          </w:p>
          <w:p>
            <w:pPr>
              <w:spacing w:after="20"/>
              <w:ind w:left="20"/>
              <w:jc w:val="both"/>
            </w:pPr>
            <w:r>
              <w:rPr>
                <w:rFonts w:ascii="Times New Roman"/>
                <w:b w:val="false"/>
                <w:i w:val="false"/>
                <w:color w:val="000000"/>
                <w:sz w:val="20"/>
              </w:rPr>
              <w:t xml:space="preserve">
68.Размер залога ниже низшего в отношении: лица имеющего на иждивении несовершеннолетних детей, престарелых родителей, родственников-инвалидов, а также являющихся опекунами и попечителями (01), лица, не имеющего регулярного источника дохода (02), лица, относящегося к социально уязвимым слоям населения, а также получающего различные виды социальной помощи за счет бюджета (03), несовершеннолетнего либо лица пенсионного возраста (04), лица, проживающего в сельской местности (05). </w:t>
            </w:r>
          </w:p>
          <w:p>
            <w:pPr>
              <w:spacing w:after="20"/>
              <w:ind w:left="20"/>
              <w:jc w:val="both"/>
            </w:pPr>
            <w:r>
              <w:rPr>
                <w:rFonts w:ascii="Times New Roman"/>
                <w:b w:val="false"/>
                <w:i w:val="false"/>
                <w:color w:val="000000"/>
                <w:sz w:val="20"/>
              </w:rPr>
              <w:t>
69. Сумма залога, обращенного в доход государства ________________________ тенге.</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Окончание формы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Статья для учета ______________________________УК РК.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 </w:t>
            </w:r>
            <w:r>
              <w:rPr>
                <w:rFonts w:ascii="Times New Roman"/>
                <w:b w:val="false"/>
                <w:i w:val="false"/>
                <w:color w:val="000000"/>
                <w:sz w:val="20"/>
              </w:rPr>
              <w:t>ст. 11</w:t>
            </w:r>
            <w:r>
              <w:rPr>
                <w:rFonts w:ascii="Times New Roman"/>
                <w:b/>
                <w:i w:val="false"/>
                <w:color w:val="000000"/>
                <w:sz w:val="20"/>
              </w:rPr>
              <w:t xml:space="preserve"> УК РК: </w:t>
            </w:r>
            <w:r>
              <w:rPr>
                <w:rFonts w:ascii="Times New Roman"/>
                <w:b w:val="false"/>
                <w:i w:val="false"/>
                <w:color w:val="000000"/>
                <w:sz w:val="20"/>
              </w:rPr>
              <w:t>небольшой тяжести (1), средней тяжести (2), тяжкие (3), особо тяжкие (4)</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 </w:t>
            </w:r>
            <w:r>
              <w:rPr>
                <w:rFonts w:ascii="Times New Roman"/>
                <w:b w:val="false"/>
                <w:i w:val="false"/>
                <w:color w:val="000000"/>
                <w:sz w:val="20"/>
              </w:rPr>
              <w:t>ст. 24</w:t>
            </w:r>
            <w:r>
              <w:rPr>
                <w:rFonts w:ascii="Times New Roman"/>
                <w:b/>
                <w:i w:val="false"/>
                <w:color w:val="000000"/>
                <w:sz w:val="20"/>
              </w:rPr>
              <w:t xml:space="preserve"> УК РК</w:t>
            </w:r>
            <w:r>
              <w:rPr>
                <w:rFonts w:ascii="Times New Roman"/>
                <w:b w:val="false"/>
                <w:i w:val="false"/>
                <w:color w:val="000000"/>
                <w:sz w:val="20"/>
              </w:rPr>
              <w:t>: приготовление (1), покушение (2).</w:t>
            </w:r>
          </w:p>
          <w:p>
            <w:pPr>
              <w:spacing w:after="20"/>
              <w:ind w:left="20"/>
              <w:jc w:val="both"/>
            </w:pPr>
            <w:r>
              <w:rPr>
                <w:rFonts w:ascii="Times New Roman"/>
                <w:b w:val="false"/>
                <w:i w:val="false"/>
                <w:color w:val="000000"/>
                <w:sz w:val="20"/>
              </w:rPr>
              <w:t>
70.1 Квалификация преступления ____________ п.п. _____________ по УК РК от 16.07.97г.</w:t>
            </w:r>
          </w:p>
          <w:p>
            <w:pPr>
              <w:spacing w:after="20"/>
              <w:ind w:left="20"/>
              <w:jc w:val="both"/>
            </w:pPr>
            <w:r>
              <w:rPr>
                <w:rFonts w:ascii="Times New Roman"/>
                <w:b w:val="false"/>
                <w:i w:val="false"/>
                <w:color w:val="000000"/>
                <w:sz w:val="20"/>
              </w:rPr>
              <w:t>
71. Дата и время решения "____"_______________20__г. ____ч. ____мин.</w:t>
            </w:r>
          </w:p>
          <w:p>
            <w:pPr>
              <w:spacing w:after="20"/>
              <w:ind w:left="20"/>
              <w:jc w:val="both"/>
            </w:pPr>
            <w:r>
              <w:rPr>
                <w:rFonts w:ascii="Times New Roman"/>
                <w:b w:val="false"/>
                <w:i w:val="false"/>
                <w:color w:val="000000"/>
                <w:sz w:val="20"/>
              </w:rPr>
              <w:t>
72. Примечание:_______________________________________________________</w:t>
            </w:r>
          </w:p>
          <w:p>
            <w:pPr>
              <w:spacing w:after="20"/>
              <w:ind w:left="20"/>
              <w:jc w:val="both"/>
            </w:pPr>
            <w:r>
              <w:rPr>
                <w:rFonts w:ascii="Times New Roman"/>
                <w:b w:val="false"/>
                <w:i w:val="false"/>
                <w:color w:val="000000"/>
                <w:sz w:val="20"/>
              </w:rPr>
              <w:t>
73. Ф.И.О. лица принявшего решение__________________________________________________</w:t>
            </w:r>
          </w:p>
          <w:p>
            <w:pPr>
              <w:spacing w:after="20"/>
              <w:ind w:left="20"/>
              <w:jc w:val="both"/>
            </w:pPr>
            <w:r>
              <w:rPr>
                <w:rFonts w:ascii="Times New Roman"/>
                <w:b w:val="false"/>
                <w:i w:val="false"/>
                <w:color w:val="000000"/>
                <w:sz w:val="20"/>
              </w:rPr>
              <w:t>
74. Прокурор _______________________________________________________________________</w:t>
            </w:r>
          </w:p>
          <w:p>
            <w:pPr>
              <w:spacing w:after="20"/>
              <w:ind w:left="20"/>
              <w:jc w:val="both"/>
            </w:pPr>
            <w:r>
              <w:rPr>
                <w:rFonts w:ascii="Times New Roman"/>
                <w:b w:val="false"/>
                <w:i w:val="false"/>
                <w:color w:val="000000"/>
                <w:sz w:val="20"/>
              </w:rPr>
              <w:t>
75. Наименование прокуратуры ________________________________________________________</w:t>
            </w:r>
          </w:p>
          <w:p>
            <w:pPr>
              <w:spacing w:after="20"/>
              <w:ind w:left="20"/>
              <w:jc w:val="both"/>
            </w:pPr>
            <w:r>
              <w:rPr>
                <w:rFonts w:ascii="Times New Roman"/>
                <w:b w:val="false"/>
                <w:i w:val="false"/>
                <w:color w:val="000000"/>
                <w:sz w:val="20"/>
              </w:rPr>
              <w:t>
Дата регистрации "_____"_________20___г. Дата корректировки "____"___________20 ___г.</w:t>
            </w:r>
          </w:p>
          <w:p>
            <w:pPr>
              <w:spacing w:after="20"/>
              <w:ind w:left="20"/>
              <w:jc w:val="both"/>
            </w:pPr>
            <w:r>
              <w:rPr>
                <w:rFonts w:ascii="Times New Roman"/>
                <w:b w:val="false"/>
                <w:i w:val="false"/>
                <w:color w:val="000000"/>
                <w:sz w:val="20"/>
              </w:rPr>
              <w:t>
Вид учета: учесть (1), снято в связи с оправданием либо прекращением судом по реабилитирующим основаниям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14</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Решение по ЕРДР (прокурорская)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Е-3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w:t>
            </w:r>
            <w:r>
              <w:rPr>
                <w:rFonts w:ascii="Times New Roman"/>
                <w:b/>
                <w:i w:val="false"/>
                <w:color w:val="000000"/>
                <w:sz w:val="20"/>
              </w:rPr>
              <w:t>Номер ЕРДР</w:t>
            </w:r>
            <w:r>
              <w:rPr>
                <w:rFonts w:ascii="Times New Roman"/>
                <w:b w:val="false"/>
                <w:i w:val="false"/>
                <w:color w:val="000000"/>
                <w:sz w:val="20"/>
              </w:rPr>
              <w:t xml:space="preserve"> 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w:t>
            </w:r>
            <w:r>
              <w:rPr>
                <w:rFonts w:ascii="Times New Roman"/>
                <w:b/>
                <w:i w:val="false"/>
                <w:color w:val="000000"/>
                <w:sz w:val="20"/>
              </w:rPr>
              <w:t>Наименование органа расследования</w:t>
            </w:r>
            <w:r>
              <w:rPr>
                <w:rFonts w:ascii="Times New Roman"/>
                <w:b w:val="false"/>
                <w:i w:val="false"/>
                <w:color w:val="000000"/>
                <w:sz w:val="20"/>
              </w:rPr>
              <w:t xml:space="preserve"> 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 Служба, расследующая УД</w:t>
            </w:r>
            <w:r>
              <w:rPr>
                <w:rFonts w:ascii="Times New Roman"/>
                <w:b w:val="false"/>
                <w:i w:val="false"/>
                <w:color w:val="000000"/>
                <w:sz w:val="20"/>
              </w:rPr>
              <w:t xml:space="preserve">: следствие (01), дознание (02), следствие в порядке </w:t>
            </w:r>
            <w:r>
              <w:rPr>
                <w:rFonts w:ascii="Times New Roman"/>
                <w:b w:val="false"/>
                <w:i w:val="false"/>
                <w:color w:val="000000"/>
                <w:sz w:val="20"/>
              </w:rPr>
              <w:t>ст.189</w:t>
            </w:r>
            <w:r>
              <w:rPr>
                <w:rFonts w:ascii="Times New Roman"/>
                <w:b w:val="false"/>
                <w:i w:val="false"/>
                <w:color w:val="000000"/>
                <w:sz w:val="20"/>
              </w:rPr>
              <w:t xml:space="preserve"> ч.3 УПК РК (03), следствие в порядке ст.189 ч.5 УПК РК (04), дознание в порядке ст.189 ч.4 УПК РК (05), УДР следствие (06), УДР дознание (07), протокольная форма (08), дознание в порядке </w:t>
            </w:r>
            <w:r>
              <w:rPr>
                <w:rFonts w:ascii="Times New Roman"/>
                <w:b w:val="false"/>
                <w:i w:val="false"/>
                <w:color w:val="000000"/>
                <w:sz w:val="20"/>
              </w:rPr>
              <w:t>ст.528</w:t>
            </w:r>
            <w:r>
              <w:rPr>
                <w:rFonts w:ascii="Times New Roman"/>
                <w:b w:val="false"/>
                <w:i w:val="false"/>
                <w:color w:val="000000"/>
                <w:sz w:val="20"/>
              </w:rPr>
              <w:t xml:space="preserve"> ч.3 п.3 УПК РК (09), следствие в порядке ст.528 ч.3 п.3 УПК РК (10), дознание в порядке </w:t>
            </w:r>
            <w:r>
              <w:rPr>
                <w:rFonts w:ascii="Times New Roman"/>
                <w:b w:val="false"/>
                <w:i w:val="false"/>
                <w:color w:val="000000"/>
                <w:sz w:val="20"/>
              </w:rPr>
              <w:t>ст.529</w:t>
            </w:r>
            <w:r>
              <w:rPr>
                <w:rFonts w:ascii="Times New Roman"/>
                <w:b w:val="false"/>
                <w:i w:val="false"/>
                <w:color w:val="000000"/>
                <w:sz w:val="20"/>
              </w:rPr>
              <w:t xml:space="preserve"> ч.6 п.3 УПК РК (11), следствие в порядке, ст.529 ч.6 п.3 УПК РК (12).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val="false"/>
                <w:i w:val="false"/>
                <w:color w:val="000000"/>
                <w:sz w:val="20"/>
              </w:rPr>
              <w:t> </w:t>
            </w:r>
            <w:r>
              <w:rPr>
                <w:rFonts w:ascii="Times New Roman"/>
                <w:b/>
                <w:i w:val="false"/>
                <w:color w:val="000000"/>
                <w:sz w:val="20"/>
              </w:rPr>
              <w:t>Решение по ЕРДР:</w:t>
            </w:r>
          </w:p>
          <w:p>
            <w:pPr>
              <w:spacing w:after="20"/>
              <w:ind w:left="20"/>
              <w:jc w:val="both"/>
            </w:pPr>
            <w:r>
              <w:rPr>
                <w:rFonts w:ascii="Times New Roman"/>
                <w:b w:val="false"/>
                <w:i w:val="false"/>
                <w:color w:val="000000"/>
                <w:sz w:val="20"/>
              </w:rPr>
              <w:t xml:space="preserve">
утверждение обвинительного акта в порядке </w:t>
            </w:r>
            <w:r>
              <w:rPr>
                <w:rFonts w:ascii="Times New Roman"/>
                <w:b w:val="false"/>
                <w:i w:val="false"/>
                <w:color w:val="000000"/>
                <w:sz w:val="20"/>
              </w:rPr>
              <w:t>ст.302</w:t>
            </w:r>
            <w:r>
              <w:rPr>
                <w:rFonts w:ascii="Times New Roman"/>
                <w:b w:val="false"/>
                <w:i w:val="false"/>
                <w:color w:val="000000"/>
                <w:sz w:val="20"/>
              </w:rPr>
              <w:t> ч.1 п.1 УПК РК и направление в суд (6010),</w:t>
            </w:r>
          </w:p>
          <w:p>
            <w:pPr>
              <w:spacing w:after="20"/>
              <w:ind w:left="20"/>
              <w:jc w:val="both"/>
            </w:pPr>
            <w:r>
              <w:rPr>
                <w:rFonts w:ascii="Times New Roman"/>
                <w:b w:val="false"/>
                <w:i w:val="false"/>
                <w:color w:val="000000"/>
                <w:sz w:val="20"/>
              </w:rPr>
              <w:t xml:space="preserve">
составление нового обвинительного акта в порядке </w:t>
            </w:r>
            <w:r>
              <w:rPr>
                <w:rFonts w:ascii="Times New Roman"/>
                <w:b w:val="false"/>
                <w:i w:val="false"/>
                <w:color w:val="000000"/>
                <w:sz w:val="20"/>
              </w:rPr>
              <w:t>ст.302</w:t>
            </w:r>
            <w:r>
              <w:rPr>
                <w:rFonts w:ascii="Times New Roman"/>
                <w:b w:val="false"/>
                <w:i w:val="false"/>
                <w:color w:val="000000"/>
                <w:sz w:val="20"/>
              </w:rPr>
              <w:t> ч.1 п.2 УПК РК и направление в суд (6011),</w:t>
            </w:r>
          </w:p>
          <w:p>
            <w:pPr>
              <w:spacing w:after="20"/>
              <w:ind w:left="20"/>
              <w:jc w:val="both"/>
            </w:pPr>
            <w:r>
              <w:rPr>
                <w:rFonts w:ascii="Times New Roman"/>
                <w:b w:val="false"/>
                <w:i w:val="false"/>
                <w:color w:val="000000"/>
                <w:sz w:val="20"/>
              </w:rPr>
              <w:t>
возвращено на д/с в порядке ст.302 ч.1 п.3 УПК РК (6012),</w:t>
            </w:r>
          </w:p>
          <w:p>
            <w:pPr>
              <w:spacing w:after="20"/>
              <w:ind w:left="20"/>
              <w:jc w:val="both"/>
            </w:pPr>
            <w:r>
              <w:rPr>
                <w:rFonts w:ascii="Times New Roman"/>
                <w:b w:val="false"/>
                <w:i w:val="false"/>
                <w:color w:val="000000"/>
                <w:sz w:val="20"/>
              </w:rPr>
              <w:t xml:space="preserve">
возвращено для производства предварительного следствия в порядке ст.190 ч.7 УПК РК (6013), возвращено для производства дознания </w:t>
            </w:r>
            <w:r>
              <w:rPr>
                <w:rFonts w:ascii="Times New Roman"/>
                <w:b w:val="false"/>
                <w:i w:val="false"/>
                <w:color w:val="000000"/>
                <w:sz w:val="20"/>
              </w:rPr>
              <w:t>ст.190</w:t>
            </w:r>
            <w:r>
              <w:rPr>
                <w:rFonts w:ascii="Times New Roman"/>
                <w:b w:val="false"/>
                <w:i w:val="false"/>
                <w:color w:val="000000"/>
                <w:sz w:val="20"/>
              </w:rPr>
              <w:t> ч.7 УПК РК (6014),</w:t>
            </w:r>
          </w:p>
          <w:p>
            <w:pPr>
              <w:spacing w:after="20"/>
              <w:ind w:left="20"/>
              <w:jc w:val="both"/>
            </w:pPr>
            <w:r>
              <w:rPr>
                <w:rFonts w:ascii="Times New Roman"/>
                <w:b w:val="false"/>
                <w:i w:val="false"/>
                <w:color w:val="000000"/>
                <w:sz w:val="20"/>
              </w:rPr>
              <w:t>
утверждение обвинительного акта в порядке ст.190 ч.7 п.1 УПК РК и направление в суд (6015),</w:t>
            </w:r>
          </w:p>
          <w:p>
            <w:pPr>
              <w:spacing w:after="20"/>
              <w:ind w:left="20"/>
              <w:jc w:val="both"/>
            </w:pPr>
            <w:r>
              <w:rPr>
                <w:rFonts w:ascii="Times New Roman"/>
                <w:b w:val="false"/>
                <w:i w:val="false"/>
                <w:color w:val="000000"/>
                <w:sz w:val="20"/>
              </w:rPr>
              <w:t xml:space="preserve">
направлено в суд по </w:t>
            </w:r>
            <w:r>
              <w:rPr>
                <w:rFonts w:ascii="Times New Roman"/>
                <w:b w:val="false"/>
                <w:i w:val="false"/>
                <w:color w:val="000000"/>
                <w:sz w:val="20"/>
              </w:rPr>
              <w:t>ст.528</w:t>
            </w:r>
            <w:r>
              <w:rPr>
                <w:rFonts w:ascii="Times New Roman"/>
                <w:b w:val="false"/>
                <w:i w:val="false"/>
                <w:color w:val="000000"/>
                <w:sz w:val="20"/>
              </w:rPr>
              <w:t xml:space="preserve"> ч.3 п.1 УПК РК (6020),</w:t>
            </w:r>
          </w:p>
          <w:p>
            <w:pPr>
              <w:spacing w:after="20"/>
              <w:ind w:left="20"/>
              <w:jc w:val="both"/>
            </w:pPr>
            <w:r>
              <w:rPr>
                <w:rFonts w:ascii="Times New Roman"/>
                <w:b w:val="false"/>
                <w:i w:val="false"/>
                <w:color w:val="000000"/>
                <w:sz w:val="20"/>
              </w:rPr>
              <w:t>
возвращено для производства предварительного следствия по протокольной форме ст.528 ч.3 п.3 УПК РК (6021),</w:t>
            </w:r>
          </w:p>
          <w:p>
            <w:pPr>
              <w:spacing w:after="20"/>
              <w:ind w:left="20"/>
              <w:jc w:val="both"/>
            </w:pPr>
            <w:r>
              <w:rPr>
                <w:rFonts w:ascii="Times New Roman"/>
                <w:b w:val="false"/>
                <w:i w:val="false"/>
                <w:color w:val="000000"/>
                <w:sz w:val="20"/>
              </w:rPr>
              <w:t>
возвращено для производства дознания по протокольной форме ст.528 ч.3 п.3 УПК РК (6022),</w:t>
            </w:r>
          </w:p>
          <w:p>
            <w:pPr>
              <w:spacing w:after="20"/>
              <w:ind w:left="20"/>
              <w:jc w:val="both"/>
            </w:pPr>
            <w:r>
              <w:rPr>
                <w:rFonts w:ascii="Times New Roman"/>
                <w:b w:val="false"/>
                <w:i w:val="false"/>
                <w:color w:val="000000"/>
                <w:sz w:val="20"/>
              </w:rPr>
              <w:t xml:space="preserve">
направлено в суд для применения мер мед.характера по </w:t>
            </w:r>
            <w:r>
              <w:rPr>
                <w:rFonts w:ascii="Times New Roman"/>
                <w:b w:val="false"/>
                <w:i w:val="false"/>
                <w:color w:val="000000"/>
                <w:sz w:val="20"/>
              </w:rPr>
              <w:t>ст.518</w:t>
            </w:r>
            <w:r>
              <w:rPr>
                <w:rFonts w:ascii="Times New Roman"/>
                <w:b w:val="false"/>
                <w:i w:val="false"/>
                <w:color w:val="000000"/>
                <w:sz w:val="20"/>
              </w:rPr>
              <w:t xml:space="preserve"> ч.5 п.1 УПК РК (6030),</w:t>
            </w:r>
          </w:p>
          <w:p>
            <w:pPr>
              <w:spacing w:after="20"/>
              <w:ind w:left="20"/>
              <w:jc w:val="both"/>
            </w:pPr>
            <w:r>
              <w:rPr>
                <w:rFonts w:ascii="Times New Roman"/>
                <w:b w:val="false"/>
                <w:i w:val="false"/>
                <w:color w:val="000000"/>
                <w:sz w:val="20"/>
              </w:rPr>
              <w:t>
возвращено на Д/С в порядке ст.518 ч.5 п.2 УПК РК (6031),</w:t>
            </w:r>
          </w:p>
          <w:p>
            <w:pPr>
              <w:spacing w:after="20"/>
              <w:ind w:left="20"/>
              <w:jc w:val="both"/>
            </w:pPr>
            <w:r>
              <w:rPr>
                <w:rFonts w:ascii="Times New Roman"/>
                <w:b w:val="false"/>
                <w:i w:val="false"/>
                <w:color w:val="000000"/>
                <w:sz w:val="20"/>
              </w:rPr>
              <w:t>
возвращено с отказом в удовлетворении ходатайства о процессуальном соглашении (6040),</w:t>
            </w:r>
          </w:p>
          <w:p>
            <w:pPr>
              <w:spacing w:after="20"/>
              <w:ind w:left="20"/>
              <w:jc w:val="both"/>
            </w:pPr>
            <w:r>
              <w:rPr>
                <w:rFonts w:ascii="Times New Roman"/>
                <w:b w:val="false"/>
                <w:i w:val="false"/>
                <w:color w:val="000000"/>
                <w:sz w:val="20"/>
              </w:rPr>
              <w:t xml:space="preserve">
возвращено для сбора доказательств в порядке </w:t>
            </w:r>
            <w:r>
              <w:rPr>
                <w:rFonts w:ascii="Times New Roman"/>
                <w:b w:val="false"/>
                <w:i w:val="false"/>
                <w:color w:val="000000"/>
                <w:sz w:val="20"/>
              </w:rPr>
              <w:t>ст.617</w:t>
            </w:r>
            <w:r>
              <w:rPr>
                <w:rFonts w:ascii="Times New Roman"/>
                <w:b w:val="false"/>
                <w:i w:val="false"/>
                <w:color w:val="000000"/>
                <w:sz w:val="20"/>
              </w:rPr>
              <w:t xml:space="preserve"> ч.1 УПК РК (6041),</w:t>
            </w:r>
          </w:p>
          <w:p>
            <w:pPr>
              <w:spacing w:after="20"/>
              <w:ind w:left="20"/>
              <w:jc w:val="both"/>
            </w:pPr>
            <w:r>
              <w:rPr>
                <w:rFonts w:ascii="Times New Roman"/>
                <w:b w:val="false"/>
                <w:i w:val="false"/>
                <w:color w:val="000000"/>
                <w:sz w:val="20"/>
              </w:rPr>
              <w:t>
в суд после заключения процессуального соглашения по ст.617 ч.4 УПК РК (6050),</w:t>
            </w:r>
          </w:p>
          <w:p>
            <w:pPr>
              <w:spacing w:after="20"/>
              <w:ind w:left="20"/>
              <w:jc w:val="both"/>
            </w:pPr>
            <w:r>
              <w:rPr>
                <w:rFonts w:ascii="Times New Roman"/>
                <w:b w:val="false"/>
                <w:i w:val="false"/>
                <w:color w:val="000000"/>
                <w:sz w:val="20"/>
              </w:rPr>
              <w:t xml:space="preserve">
в суд с заключением о наличии либо отсутствии оснований для пересмотра судебных актов </w:t>
            </w:r>
            <w:r>
              <w:rPr>
                <w:rFonts w:ascii="Times New Roman"/>
                <w:b w:val="false"/>
                <w:i w:val="false"/>
                <w:color w:val="000000"/>
                <w:sz w:val="20"/>
              </w:rPr>
              <w:t>ст.502</w:t>
            </w:r>
            <w:r>
              <w:rPr>
                <w:rFonts w:ascii="Times New Roman"/>
                <w:b w:val="false"/>
                <w:i w:val="false"/>
                <w:color w:val="000000"/>
                <w:sz w:val="20"/>
              </w:rPr>
              <w:t xml:space="preserve"> ч.4 УПК РК (6060),</w:t>
            </w:r>
          </w:p>
          <w:p>
            <w:pPr>
              <w:spacing w:after="20"/>
              <w:ind w:left="20"/>
              <w:jc w:val="both"/>
            </w:pPr>
            <w:r>
              <w:rPr>
                <w:rFonts w:ascii="Times New Roman"/>
                <w:b w:val="false"/>
                <w:i w:val="false"/>
                <w:color w:val="000000"/>
                <w:sz w:val="20"/>
              </w:rPr>
              <w:t xml:space="preserve">
изменяет подследственность в порядке </w:t>
            </w:r>
            <w:r>
              <w:rPr>
                <w:rFonts w:ascii="Times New Roman"/>
                <w:b w:val="false"/>
                <w:i w:val="false"/>
                <w:color w:val="000000"/>
                <w:sz w:val="20"/>
              </w:rPr>
              <w:t>ст.193</w:t>
            </w:r>
            <w:r>
              <w:rPr>
                <w:rFonts w:ascii="Times New Roman"/>
                <w:b w:val="false"/>
                <w:i w:val="false"/>
                <w:color w:val="000000"/>
                <w:sz w:val="20"/>
              </w:rPr>
              <w:t xml:space="preserve"> ч.12 УПК РК (7000),</w:t>
            </w:r>
          </w:p>
          <w:p>
            <w:pPr>
              <w:spacing w:after="20"/>
              <w:ind w:left="20"/>
              <w:jc w:val="both"/>
            </w:pPr>
            <w:r>
              <w:rPr>
                <w:rFonts w:ascii="Times New Roman"/>
                <w:b w:val="false"/>
                <w:i w:val="false"/>
                <w:color w:val="000000"/>
                <w:sz w:val="20"/>
              </w:rPr>
              <w:t>
Переквалифицировано (0080)</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ст.35</w:t>
            </w:r>
            <w:r>
              <w:rPr>
                <w:rFonts w:ascii="Times New Roman"/>
                <w:b w:val="false"/>
                <w:i w:val="false"/>
                <w:color w:val="000000"/>
                <w:sz w:val="20"/>
              </w:rPr>
              <w:t xml:space="preserve"> ч.1 п.1 УПК РК (4010), прекращено по ст.35 ч.1 п.2 УПК РК (4020),</w:t>
            </w:r>
          </w:p>
          <w:p>
            <w:pPr>
              <w:spacing w:after="20"/>
              <w:ind w:left="20"/>
              <w:jc w:val="both"/>
            </w:pPr>
            <w:r>
              <w:rPr>
                <w:rFonts w:ascii="Times New Roman"/>
                <w:b w:val="false"/>
                <w:i w:val="false"/>
                <w:color w:val="000000"/>
                <w:sz w:val="20"/>
              </w:rPr>
              <w:t>
прекращено по ст.35 ч.1 п.3 УПК РК (4030), прекращено по ст.35 ч.1 п.4 УПК РК (4040),</w:t>
            </w:r>
          </w:p>
          <w:p>
            <w:pPr>
              <w:spacing w:after="20"/>
              <w:ind w:left="20"/>
              <w:jc w:val="both"/>
            </w:pPr>
            <w:r>
              <w:rPr>
                <w:rFonts w:ascii="Times New Roman"/>
                <w:b w:val="false"/>
                <w:i w:val="false"/>
                <w:color w:val="000000"/>
                <w:sz w:val="20"/>
              </w:rPr>
              <w:t>
прекращено по ст.35 ч.1 п.5 УПК РК (4050), прекращено по ст.35 ч.1 п.6 УПК РК (4060),</w:t>
            </w:r>
          </w:p>
          <w:p>
            <w:pPr>
              <w:spacing w:after="20"/>
              <w:ind w:left="20"/>
              <w:jc w:val="both"/>
            </w:pPr>
            <w:r>
              <w:rPr>
                <w:rFonts w:ascii="Times New Roman"/>
                <w:b w:val="false"/>
                <w:i w:val="false"/>
                <w:color w:val="000000"/>
                <w:sz w:val="20"/>
              </w:rPr>
              <w:t>
прекращено по ст.35 ч.1 п.7 УПК РК (4070), прекращено по ст.35 ч.1 п.8 УПК РК (4080),</w:t>
            </w:r>
          </w:p>
          <w:p>
            <w:pPr>
              <w:spacing w:after="20"/>
              <w:ind w:left="20"/>
              <w:jc w:val="both"/>
            </w:pPr>
            <w:r>
              <w:rPr>
                <w:rFonts w:ascii="Times New Roman"/>
                <w:b w:val="false"/>
                <w:i w:val="false"/>
                <w:color w:val="000000"/>
                <w:sz w:val="20"/>
              </w:rPr>
              <w:t>
прекращено по ст.35 ч.п.9 УПК РК (4090), прекращено по ст.35 ч.1 п.10 УПК РК (4100),</w:t>
            </w:r>
          </w:p>
          <w:p>
            <w:pPr>
              <w:spacing w:after="20"/>
              <w:ind w:left="20"/>
              <w:jc w:val="both"/>
            </w:pPr>
            <w:r>
              <w:rPr>
                <w:rFonts w:ascii="Times New Roman"/>
                <w:b w:val="false"/>
                <w:i w:val="false"/>
                <w:color w:val="000000"/>
                <w:sz w:val="20"/>
              </w:rPr>
              <w:t>
прекращено по ст.35 ч.1 п.11 УПК РК (4110), прекращено по ст.35 ч.1 п.12 УПК РК - ст.65 УК РК (4121),</w:t>
            </w:r>
          </w:p>
          <w:p>
            <w:pPr>
              <w:spacing w:after="20"/>
              <w:ind w:left="20"/>
              <w:jc w:val="both"/>
            </w:pPr>
            <w:r>
              <w:rPr>
                <w:rFonts w:ascii="Times New Roman"/>
                <w:b w:val="false"/>
                <w:i w:val="false"/>
                <w:color w:val="000000"/>
                <w:sz w:val="20"/>
              </w:rPr>
              <w:t xml:space="preserve">
прекращено по ст.35 ч.1 п.12 УПК РК - </w:t>
            </w:r>
            <w:r>
              <w:rPr>
                <w:rFonts w:ascii="Times New Roman"/>
                <w:b w:val="false"/>
                <w:i w:val="false"/>
                <w:color w:val="000000"/>
                <w:sz w:val="20"/>
              </w:rPr>
              <w:t>ст.66</w:t>
            </w:r>
            <w:r>
              <w:rPr>
                <w:rFonts w:ascii="Times New Roman"/>
                <w:b w:val="false"/>
                <w:i w:val="false"/>
                <w:color w:val="000000"/>
                <w:sz w:val="20"/>
              </w:rPr>
              <w:t xml:space="preserve"> УК РК (4122), прекращено по ст.35 ч.1 п.12 УПК РК - ст.67 УК РК (4123), прекращено по ст.35 ч.1 п.12 УПК РК - </w:t>
            </w:r>
            <w:r>
              <w:rPr>
                <w:rFonts w:ascii="Times New Roman"/>
                <w:b w:val="false"/>
                <w:i w:val="false"/>
                <w:color w:val="000000"/>
                <w:sz w:val="20"/>
              </w:rPr>
              <w:t>ст.68</w:t>
            </w:r>
            <w:r>
              <w:rPr>
                <w:rFonts w:ascii="Times New Roman"/>
                <w:b w:val="false"/>
                <w:i w:val="false"/>
                <w:color w:val="000000"/>
                <w:sz w:val="20"/>
              </w:rPr>
              <w:t xml:space="preserve"> ч.1 УК РК (4124), прекращено по в т.ч. в порядке медиации ст.35 ч.1 п.12 УПК РК - ст.68 ч.1 УК РК (4125), прекращено по ст.35 ч.1 п.12 УПК РК - ст.68 ч.2 УК РК (4126), прекращено по в т.ч. в порядке медиации ст.35 ч.1 п.12 УПК РК  - ст.68 ч.2 УК РК (4127), прекращено по ст.35 ч.1 п.12 УПК РК - ст.68 ч.3 УК РК (4128), прекращено в порядке ст.518 ч.1 п.1 УПК РК (4130),</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 36</w:t>
            </w:r>
            <w:r>
              <w:rPr>
                <w:rFonts w:ascii="Times New Roman"/>
                <w:b w:val="false"/>
                <w:i w:val="false"/>
                <w:color w:val="000000"/>
                <w:sz w:val="20"/>
              </w:rPr>
              <w:t xml:space="preserve"> УПК РК - ст.66 УК РК (4131), прекращено по ст. 36 УПК РК - ст.67 УК РК (4132), прекращено по ст. 36 УПК РК - ст.68 УК РК (4133), прекращено по ст. 36 УПК РК - прим.ст.ст. </w:t>
            </w:r>
            <w:r>
              <w:rPr>
                <w:rFonts w:ascii="Times New Roman"/>
                <w:b w:val="false"/>
                <w:i w:val="false"/>
                <w:color w:val="000000"/>
                <w:sz w:val="20"/>
              </w:rPr>
              <w:t>ст.442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w:t>
            </w:r>
            <w:r>
              <w:rPr>
                <w:rFonts w:ascii="Times New Roman"/>
                <w:b w:val="false"/>
                <w:i w:val="false"/>
                <w:color w:val="000000"/>
                <w:sz w:val="20"/>
              </w:rPr>
              <w:t xml:space="preserve"> УК РК (4134).</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ст.623</w:t>
            </w:r>
            <w:r>
              <w:rPr>
                <w:rFonts w:ascii="Times New Roman"/>
                <w:b w:val="false"/>
                <w:i w:val="false"/>
                <w:color w:val="000000"/>
                <w:sz w:val="20"/>
              </w:rPr>
              <w:t xml:space="preserve"> ч.1 п.2 (</w:t>
            </w:r>
            <w:r>
              <w:rPr>
                <w:rFonts w:ascii="Times New Roman"/>
                <w:b w:val="false"/>
                <w:i w:val="false"/>
                <w:color w:val="000000"/>
                <w:sz w:val="20"/>
              </w:rPr>
              <w:t>ст.626</w:t>
            </w:r>
            <w:r>
              <w:rPr>
                <w:rFonts w:ascii="Times New Roman"/>
                <w:b w:val="false"/>
                <w:i w:val="false"/>
                <w:color w:val="000000"/>
                <w:sz w:val="20"/>
              </w:rPr>
              <w:t xml:space="preserve"> ч.1 п.1) УПК РК (8010),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ст.623</w:t>
            </w:r>
            <w:r>
              <w:rPr>
                <w:rFonts w:ascii="Times New Roman"/>
                <w:b w:val="false"/>
                <w:i w:val="false"/>
                <w:color w:val="000000"/>
                <w:sz w:val="20"/>
              </w:rPr>
              <w:t xml:space="preserve"> ч.1 п.3 (ст. 626 ч.1 п.2) УПК РК (8020),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ст.623</w:t>
            </w:r>
            <w:r>
              <w:rPr>
                <w:rFonts w:ascii="Times New Roman"/>
                <w:b w:val="false"/>
                <w:i w:val="false"/>
                <w:color w:val="000000"/>
                <w:sz w:val="20"/>
              </w:rPr>
              <w:t xml:space="preserve"> ч.3 (ст. 626 ч.4) УПК РК (8021),</w:t>
            </w:r>
          </w:p>
          <w:p>
            <w:pPr>
              <w:spacing w:after="20"/>
              <w:ind w:left="20"/>
              <w:jc w:val="both"/>
            </w:pPr>
            <w:r>
              <w:rPr>
                <w:rFonts w:ascii="Times New Roman"/>
                <w:b w:val="false"/>
                <w:i w:val="false"/>
                <w:color w:val="000000"/>
                <w:sz w:val="20"/>
              </w:rPr>
              <w:t>
Возвращено прокурору в порядке ст. 529 ч.6 п.3 УПК РК для производства дознания (8022),</w:t>
            </w:r>
          </w:p>
          <w:p>
            <w:pPr>
              <w:spacing w:after="20"/>
              <w:ind w:left="20"/>
              <w:jc w:val="both"/>
            </w:pPr>
            <w:r>
              <w:rPr>
                <w:rFonts w:ascii="Times New Roman"/>
                <w:b w:val="false"/>
                <w:i w:val="false"/>
                <w:color w:val="000000"/>
                <w:sz w:val="20"/>
              </w:rPr>
              <w:t>
Возвращено прокурору в порядке ст. 529 ч.6 п.3 УПК РК для производства предварительного следствия (8023),</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ст.521</w:t>
            </w:r>
            <w:r>
              <w:rPr>
                <w:rFonts w:ascii="Times New Roman"/>
                <w:b w:val="false"/>
                <w:i w:val="false"/>
                <w:color w:val="000000"/>
                <w:sz w:val="20"/>
              </w:rPr>
              <w:t xml:space="preserve"> ч.5 УПК РК (невменяемые дослед) (8030),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ст.524</w:t>
            </w:r>
            <w:r>
              <w:rPr>
                <w:rFonts w:ascii="Times New Roman"/>
                <w:b w:val="false"/>
                <w:i w:val="false"/>
                <w:color w:val="000000"/>
                <w:sz w:val="20"/>
              </w:rPr>
              <w:t xml:space="preserve"> ч.1 УПК РК (невменяемые выздоровели) (8040),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ст.502</w:t>
            </w:r>
            <w:r>
              <w:rPr>
                <w:rFonts w:ascii="Times New Roman"/>
                <w:b w:val="false"/>
                <w:i w:val="false"/>
                <w:color w:val="000000"/>
                <w:sz w:val="20"/>
              </w:rPr>
              <w:t xml:space="preserve"> ч.4 УПК РК для организации расследования (8050),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ст.394</w:t>
            </w:r>
            <w:r>
              <w:rPr>
                <w:rFonts w:ascii="Times New Roman"/>
                <w:b w:val="false"/>
                <w:i w:val="false"/>
                <w:color w:val="000000"/>
                <w:sz w:val="20"/>
              </w:rPr>
              <w:t xml:space="preserve"> ч.4 УПК РК для привлечения иного лица к уголовной ответственности (8060),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ст.323</w:t>
            </w:r>
            <w:r>
              <w:rPr>
                <w:rFonts w:ascii="Times New Roman"/>
                <w:b w:val="false"/>
                <w:i w:val="false"/>
                <w:color w:val="000000"/>
                <w:sz w:val="20"/>
              </w:rPr>
              <w:t xml:space="preserve"> УПК РК дел расследованных в порядке УДР или в порядке процессуального соглашения (8070),</w:t>
            </w:r>
          </w:p>
          <w:p>
            <w:pPr>
              <w:spacing w:after="20"/>
              <w:ind w:left="20"/>
              <w:jc w:val="both"/>
            </w:pPr>
            <w:r>
              <w:rPr>
                <w:rFonts w:ascii="Times New Roman"/>
                <w:b w:val="false"/>
                <w:i w:val="false"/>
                <w:color w:val="000000"/>
                <w:sz w:val="20"/>
              </w:rPr>
              <w:t xml:space="preserve">
Истребовано из суда в порядке </w:t>
            </w:r>
            <w:r>
              <w:rPr>
                <w:rFonts w:ascii="Times New Roman"/>
                <w:b w:val="false"/>
                <w:i w:val="false"/>
                <w:color w:val="000000"/>
                <w:sz w:val="20"/>
              </w:rPr>
              <w:t>ст.35</w:t>
            </w:r>
            <w:r>
              <w:rPr>
                <w:rFonts w:ascii="Times New Roman"/>
                <w:b w:val="false"/>
                <w:i w:val="false"/>
                <w:color w:val="000000"/>
                <w:sz w:val="20"/>
              </w:rPr>
              <w:t xml:space="preserve"> ч.6 УПК РК (8080),</w:t>
            </w:r>
          </w:p>
          <w:p>
            <w:pPr>
              <w:spacing w:after="20"/>
              <w:ind w:left="20"/>
              <w:jc w:val="both"/>
            </w:pPr>
            <w:r>
              <w:rPr>
                <w:rFonts w:ascii="Times New Roman"/>
                <w:b w:val="false"/>
                <w:i w:val="false"/>
                <w:color w:val="000000"/>
                <w:sz w:val="20"/>
              </w:rPr>
              <w:t>
Возвращено прокурору в порядке ст. 321 ч.6 УПК РК для пересоставления обвинительного акта и изменения подсудности (8090),</w:t>
            </w:r>
          </w:p>
          <w:p>
            <w:pPr>
              <w:spacing w:after="20"/>
              <w:ind w:left="20"/>
              <w:jc w:val="both"/>
            </w:pPr>
            <w:r>
              <w:rPr>
                <w:rFonts w:ascii="Times New Roman"/>
                <w:b w:val="false"/>
                <w:i w:val="false"/>
                <w:color w:val="000000"/>
                <w:sz w:val="20"/>
              </w:rPr>
              <w:t>
Возвращено прокурору в порядке </w:t>
            </w:r>
            <w:r>
              <w:rPr>
                <w:rFonts w:ascii="Times New Roman"/>
                <w:b w:val="false"/>
                <w:i w:val="false"/>
                <w:color w:val="000000"/>
                <w:sz w:val="20"/>
              </w:rPr>
              <w:t>ст.324</w:t>
            </w:r>
            <w:r>
              <w:rPr>
                <w:rFonts w:ascii="Times New Roman"/>
                <w:b w:val="false"/>
                <w:i w:val="false"/>
                <w:color w:val="000000"/>
                <w:sz w:val="20"/>
              </w:rPr>
              <w:t xml:space="preserve"> ч.3 УПК РК для осуществления розыска (8091),</w:t>
            </w:r>
          </w:p>
          <w:p>
            <w:pPr>
              <w:spacing w:after="20"/>
              <w:ind w:left="20"/>
              <w:jc w:val="both"/>
            </w:pPr>
            <w:r>
              <w:rPr>
                <w:rFonts w:ascii="Times New Roman"/>
                <w:b w:val="false"/>
                <w:i w:val="false"/>
                <w:color w:val="000000"/>
                <w:sz w:val="20"/>
              </w:rPr>
              <w:t>
отмена прокурором постановления о прекращении (9001),</w:t>
            </w:r>
          </w:p>
          <w:p>
            <w:pPr>
              <w:spacing w:after="20"/>
              <w:ind w:left="20"/>
              <w:jc w:val="both"/>
            </w:pPr>
            <w:r>
              <w:rPr>
                <w:rFonts w:ascii="Times New Roman"/>
                <w:b w:val="false"/>
                <w:i w:val="false"/>
                <w:color w:val="000000"/>
                <w:sz w:val="20"/>
              </w:rPr>
              <w:t>
отмена прокурором постановления о прерывании срока (9002),</w:t>
            </w:r>
          </w:p>
          <w:p>
            <w:pPr>
              <w:spacing w:after="20"/>
              <w:ind w:left="20"/>
              <w:jc w:val="both"/>
            </w:pPr>
            <w:r>
              <w:rPr>
                <w:rFonts w:ascii="Times New Roman"/>
                <w:b w:val="false"/>
                <w:i w:val="false"/>
                <w:color w:val="000000"/>
                <w:sz w:val="20"/>
              </w:rPr>
              <w:t>
отмена прокурором постановления о переквалификации (9003),</w:t>
            </w:r>
          </w:p>
          <w:p>
            <w:pPr>
              <w:spacing w:after="20"/>
              <w:ind w:left="20"/>
              <w:jc w:val="both"/>
            </w:pPr>
            <w:r>
              <w:rPr>
                <w:rFonts w:ascii="Times New Roman"/>
                <w:b w:val="false"/>
                <w:i w:val="false"/>
                <w:color w:val="000000"/>
                <w:sz w:val="20"/>
              </w:rPr>
              <w:t>
отмена прокурором постановления о соединении (9004),</w:t>
            </w:r>
          </w:p>
          <w:p>
            <w:pPr>
              <w:spacing w:after="20"/>
              <w:ind w:left="20"/>
              <w:jc w:val="both"/>
            </w:pPr>
            <w:r>
              <w:rPr>
                <w:rFonts w:ascii="Times New Roman"/>
                <w:b w:val="false"/>
                <w:i w:val="false"/>
                <w:color w:val="000000"/>
                <w:sz w:val="20"/>
              </w:rPr>
              <w:t>
отмена прокурором/судом постановления о выделении (разделении) (9005),</w:t>
            </w:r>
          </w:p>
          <w:p>
            <w:pPr>
              <w:spacing w:after="20"/>
              <w:ind w:left="20"/>
              <w:jc w:val="both"/>
            </w:pPr>
            <w:r>
              <w:rPr>
                <w:rFonts w:ascii="Times New Roman"/>
                <w:b w:val="false"/>
                <w:i w:val="false"/>
                <w:color w:val="000000"/>
                <w:sz w:val="20"/>
              </w:rPr>
              <w:t>
отмена судом постановления о прекращении (9006),</w:t>
            </w:r>
          </w:p>
          <w:p>
            <w:pPr>
              <w:spacing w:after="20"/>
              <w:ind w:left="20"/>
              <w:jc w:val="both"/>
            </w:pPr>
            <w:r>
              <w:rPr>
                <w:rFonts w:ascii="Times New Roman"/>
                <w:b w:val="false"/>
                <w:i w:val="false"/>
                <w:color w:val="000000"/>
                <w:sz w:val="20"/>
              </w:rPr>
              <w:t>
отмена судом постановления о прерывании срока (9007),</w:t>
            </w:r>
          </w:p>
          <w:p>
            <w:pPr>
              <w:spacing w:after="20"/>
              <w:ind w:left="20"/>
              <w:jc w:val="both"/>
            </w:pPr>
            <w:r>
              <w:rPr>
                <w:rFonts w:ascii="Times New Roman"/>
                <w:b w:val="false"/>
                <w:i w:val="false"/>
                <w:color w:val="000000"/>
                <w:sz w:val="20"/>
              </w:rPr>
              <w:t>
отмена судом постановления о переквалификации (9008),</w:t>
            </w:r>
          </w:p>
          <w:p>
            <w:pPr>
              <w:spacing w:after="20"/>
              <w:ind w:left="20"/>
              <w:jc w:val="both"/>
            </w:pPr>
            <w:r>
              <w:rPr>
                <w:rFonts w:ascii="Times New Roman"/>
                <w:b w:val="false"/>
                <w:i w:val="false"/>
                <w:color w:val="000000"/>
                <w:sz w:val="20"/>
              </w:rPr>
              <w:t>
отмена судом постановления о соединении (9009),</w:t>
            </w:r>
          </w:p>
          <w:p>
            <w:pPr>
              <w:spacing w:after="20"/>
              <w:ind w:left="20"/>
              <w:jc w:val="both"/>
            </w:pPr>
            <w:r>
              <w:rPr>
                <w:rFonts w:ascii="Times New Roman"/>
                <w:b w:val="false"/>
                <w:i w:val="false"/>
                <w:color w:val="000000"/>
                <w:sz w:val="20"/>
              </w:rPr>
              <w:t>
отмена судом постановления о выделении (разделении) (9010)</w:t>
            </w:r>
          </w:p>
          <w:p>
            <w:pPr>
              <w:spacing w:after="20"/>
              <w:ind w:left="20"/>
              <w:jc w:val="both"/>
            </w:pPr>
            <w:r>
              <w:rPr>
                <w:rFonts w:ascii="Times New Roman"/>
                <w:b w:val="false"/>
                <w:i w:val="false"/>
                <w:color w:val="000000"/>
                <w:sz w:val="20"/>
              </w:rPr>
              <w:t>
Дата принятия решения:______________________</w:t>
            </w:r>
          </w:p>
          <w:p>
            <w:pPr>
              <w:spacing w:after="20"/>
              <w:ind w:left="20"/>
              <w:jc w:val="both"/>
            </w:pPr>
            <w:r>
              <w:rPr>
                <w:rFonts w:ascii="Times New Roman"/>
                <w:b w:val="false"/>
                <w:i w:val="false"/>
                <w:color w:val="000000"/>
                <w:sz w:val="20"/>
              </w:rPr>
              <w:t>
Решение принято по ходатайству самого органа (01)</w:t>
            </w:r>
          </w:p>
          <w:p>
            <w:pPr>
              <w:spacing w:after="20"/>
              <w:ind w:left="20"/>
              <w:jc w:val="both"/>
            </w:pPr>
            <w:r>
              <w:rPr>
                <w:rFonts w:ascii="Times New Roman"/>
                <w:b w:val="false"/>
                <w:i w:val="false"/>
                <w:color w:val="000000"/>
                <w:sz w:val="20"/>
              </w:rPr>
              <w:t>
</w:t>
            </w:r>
            <w:r>
              <w:rPr>
                <w:rFonts w:ascii="Times New Roman"/>
                <w:b/>
                <w:i w:val="false"/>
                <w:color w:val="000000"/>
                <w:sz w:val="20"/>
              </w:rPr>
              <w:t>Решение принято:</w:t>
            </w:r>
            <w:r>
              <w:rPr>
                <w:rFonts w:ascii="Times New Roman"/>
                <w:b w:val="false"/>
                <w:i w:val="false"/>
                <w:color w:val="000000"/>
                <w:sz w:val="20"/>
              </w:rPr>
              <w:t xml:space="preserve"> прокурором (2), судом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Описание решения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Квалификация преступления</w:t>
            </w:r>
            <w:r>
              <w:rPr>
                <w:rFonts w:ascii="Times New Roman"/>
                <w:b w:val="false"/>
                <w:i w:val="false"/>
                <w:color w:val="000000"/>
                <w:sz w:val="20"/>
              </w:rPr>
              <w:t xml:space="preserve"> ________________________ УК РК</w:t>
            </w:r>
          </w:p>
          <w:p>
            <w:pPr>
              <w:spacing w:after="20"/>
              <w:ind w:left="20"/>
              <w:jc w:val="both"/>
            </w:pPr>
            <w:r>
              <w:rPr>
                <w:rFonts w:ascii="Times New Roman"/>
                <w:b w:val="false"/>
                <w:i w:val="false"/>
                <w:color w:val="000000"/>
                <w:sz w:val="20"/>
              </w:rPr>
              <w:t xml:space="preserve">
по </w:t>
            </w:r>
            <w:r>
              <w:rPr>
                <w:rFonts w:ascii="Times New Roman"/>
                <w:b w:val="false"/>
                <w:i w:val="false"/>
                <w:color w:val="000000"/>
                <w:sz w:val="20"/>
              </w:rPr>
              <w:t>ст. 11</w:t>
            </w:r>
            <w:r>
              <w:rPr>
                <w:rFonts w:ascii="Times New Roman"/>
                <w:b w:val="false"/>
                <w:i w:val="false"/>
                <w:color w:val="000000"/>
                <w:sz w:val="20"/>
              </w:rPr>
              <w:t> УК РК: не определена (0), небольшой тяжести (1), средней тяжести (2), тяжкое (3), особо тяжкое (4).</w:t>
            </w:r>
          </w:p>
          <w:p>
            <w:pPr>
              <w:spacing w:after="20"/>
              <w:ind w:left="20"/>
              <w:jc w:val="both"/>
            </w:pPr>
            <w:r>
              <w:rPr>
                <w:rFonts w:ascii="Times New Roman"/>
                <w:b w:val="false"/>
                <w:i w:val="false"/>
                <w:color w:val="000000"/>
                <w:sz w:val="20"/>
              </w:rPr>
              <w:t xml:space="preserve">
по </w:t>
            </w:r>
            <w:r>
              <w:rPr>
                <w:rFonts w:ascii="Times New Roman"/>
                <w:b w:val="false"/>
                <w:i w:val="false"/>
                <w:color w:val="000000"/>
                <w:sz w:val="20"/>
              </w:rPr>
              <w:t>ст. 24</w:t>
            </w:r>
            <w:r>
              <w:rPr>
                <w:rFonts w:ascii="Times New Roman"/>
                <w:b w:val="false"/>
                <w:i w:val="false"/>
                <w:color w:val="000000"/>
                <w:sz w:val="20"/>
              </w:rPr>
              <w:t> УК РК: приготовление (1), покушение (2).</w:t>
            </w:r>
          </w:p>
          <w:p>
            <w:pPr>
              <w:spacing w:after="20"/>
              <w:ind w:left="20"/>
              <w:jc w:val="both"/>
            </w:pPr>
            <w:r>
              <w:rPr>
                <w:rFonts w:ascii="Times New Roman"/>
                <w:b w:val="false"/>
                <w:i w:val="false"/>
                <w:color w:val="000000"/>
                <w:sz w:val="20"/>
              </w:rPr>
              <w:t>
</w:t>
            </w:r>
            <w:r>
              <w:rPr>
                <w:rFonts w:ascii="Times New Roman"/>
                <w:b/>
                <w:i w:val="false"/>
                <w:color w:val="000000"/>
                <w:sz w:val="20"/>
              </w:rPr>
              <w:t>5.1 Квалификация преступления</w:t>
            </w:r>
            <w:r>
              <w:rPr>
                <w:rFonts w:ascii="Times New Roman"/>
                <w:b w:val="false"/>
                <w:i w:val="false"/>
                <w:color w:val="000000"/>
                <w:sz w:val="20"/>
              </w:rPr>
              <w:t xml:space="preserve"> __________ </w:t>
            </w:r>
            <w:r>
              <w:rPr>
                <w:rFonts w:ascii="Times New Roman"/>
                <w:b/>
                <w:i w:val="false"/>
                <w:color w:val="000000"/>
                <w:sz w:val="20"/>
              </w:rPr>
              <w:t>п.п.</w:t>
            </w:r>
            <w:r>
              <w:rPr>
                <w:rFonts w:ascii="Times New Roman"/>
                <w:b w:val="false"/>
                <w:i w:val="false"/>
                <w:color w:val="000000"/>
                <w:sz w:val="20"/>
              </w:rPr>
              <w:t xml:space="preserve"> __________ </w:t>
            </w:r>
            <w:r>
              <w:rPr>
                <w:rFonts w:ascii="Times New Roman"/>
                <w:b/>
                <w:i w:val="false"/>
                <w:color w:val="000000"/>
                <w:sz w:val="20"/>
              </w:rPr>
              <w:t>по УК РК от 16.07.97 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Переквалифицировано со ст.</w:t>
            </w:r>
            <w:r>
              <w:rPr>
                <w:rFonts w:ascii="Times New Roman"/>
                <w:b w:val="false"/>
                <w:i w:val="false"/>
                <w:color w:val="000000"/>
                <w:sz w:val="20"/>
              </w:rPr>
              <w:t xml:space="preserve"> _________________________УК РК</w:t>
            </w:r>
          </w:p>
          <w:p>
            <w:pPr>
              <w:spacing w:after="20"/>
              <w:ind w:left="20"/>
              <w:jc w:val="both"/>
            </w:pPr>
            <w:r>
              <w:rPr>
                <w:rFonts w:ascii="Times New Roman"/>
                <w:b w:val="false"/>
                <w:i w:val="false"/>
                <w:color w:val="000000"/>
                <w:sz w:val="20"/>
              </w:rPr>
              <w:t>
Дата переквалификации "____"______________20___г.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Номер основного ЕРДР</w:t>
            </w:r>
            <w:r>
              <w:rPr>
                <w:rFonts w:ascii="Times New Roman"/>
                <w:b w:val="false"/>
                <w:i w:val="false"/>
                <w:color w:val="000000"/>
                <w:sz w:val="20"/>
              </w:rPr>
              <w:t xml:space="preserve">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8. Выделено из ранее соединенного ЕРДР</w:t>
            </w:r>
            <w:r>
              <w:rPr>
                <w:rFonts w:ascii="Times New Roman"/>
                <w:b w:val="false"/>
                <w:i w:val="false"/>
                <w:color w:val="000000"/>
                <w:sz w:val="20"/>
              </w:rPr>
              <w:t xml:space="preserve"> 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Наименование органа организовавшего СОГ</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9.1. Руководитель СОГ</w:t>
            </w:r>
            <w:r>
              <w:rPr>
                <w:rFonts w:ascii="Times New Roman"/>
                <w:b w:val="false"/>
                <w:i w:val="false"/>
                <w:color w:val="000000"/>
                <w:sz w:val="20"/>
              </w:rPr>
              <w:t xml:space="preserve"> 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10. Передано в орган</w:t>
            </w:r>
            <w:r>
              <w:rPr>
                <w:rFonts w:ascii="Times New Roman"/>
                <w:b w:val="false"/>
                <w:i w:val="false"/>
                <w:color w:val="000000"/>
                <w:sz w:val="20"/>
              </w:rPr>
              <w:t xml:space="preserve"> 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органа)</w:t>
            </w:r>
          </w:p>
          <w:p>
            <w:pPr>
              <w:spacing w:after="20"/>
              <w:ind w:left="20"/>
              <w:jc w:val="both"/>
            </w:pPr>
            <w:r>
              <w:rPr>
                <w:rFonts w:ascii="Times New Roman"/>
                <w:b w:val="false"/>
                <w:i w:val="false"/>
                <w:color w:val="000000"/>
                <w:sz w:val="20"/>
              </w:rPr>
              <w:t>
передано в службу: следствие (1), дознание (2)</w:t>
            </w:r>
          </w:p>
          <w:p>
            <w:pPr>
              <w:spacing w:after="20"/>
              <w:ind w:left="20"/>
              <w:jc w:val="both"/>
            </w:pPr>
            <w:r>
              <w:rPr>
                <w:rFonts w:ascii="Times New Roman"/>
                <w:b w:val="false"/>
                <w:i w:val="false"/>
                <w:color w:val="000000"/>
                <w:sz w:val="20"/>
              </w:rPr>
              <w:t>
исходящий №______________________ от "_____"__________________20___г.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Примечание: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Прокурор</w:t>
            </w:r>
            <w:r>
              <w:rPr>
                <w:rFonts w:ascii="Times New Roman"/>
                <w:b w:val="false"/>
                <w:i w:val="false"/>
                <w:color w:val="000000"/>
                <w:sz w:val="20"/>
              </w:rPr>
              <w:t xml:space="preserve"> 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прокуратуры осуществляющей надзор</w:t>
            </w:r>
            <w:r>
              <w:rPr>
                <w:rFonts w:ascii="Times New Roman"/>
                <w:b w:val="false"/>
                <w:i w:val="false"/>
                <w:color w:val="000000"/>
                <w:sz w:val="20"/>
              </w:rPr>
              <w:t xml:space="preserve"> 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регистрации "_____"__________________20___г. дата корректировки "_____"_________________20___г.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16</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Форма учета изъятых и уничтоженных наркотических средств,</w:t>
      </w:r>
      <w:r>
        <w:br/>
      </w:r>
      <w:r>
        <w:rPr>
          <w:rFonts w:ascii="Times New Roman"/>
          <w:b/>
          <w:i w:val="false"/>
          <w:color w:val="000000"/>
        </w:rPr>
        <w:t>психотропных или ядовитых веществ, прекурсоров (далее - НПП), площадей произрастания растений, содержащих наркотические вещества и иных вещественных доказательств по делу</w:t>
      </w:r>
    </w:p>
    <w:p>
      <w:pPr>
        <w:spacing w:after="0"/>
        <w:ind w:left="0"/>
        <w:jc w:val="both"/>
      </w:pPr>
      <w:r>
        <w:rPr>
          <w:rFonts w:ascii="Times New Roman"/>
          <w:b w:val="false"/>
          <w:i w:val="false"/>
          <w:color w:val="000000"/>
          <w:sz w:val="28"/>
        </w:rPr>
        <w:t>
      Форма Е-5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ЕРДР _____________________________________________________________________.</w:t>
            </w:r>
          </w:p>
          <w:p>
            <w:pPr>
              <w:spacing w:after="20"/>
              <w:ind w:left="20"/>
              <w:jc w:val="both"/>
            </w:pPr>
            <w:r>
              <w:rPr>
                <w:rFonts w:ascii="Times New Roman"/>
                <w:b w:val="false"/>
                <w:i w:val="false"/>
                <w:color w:val="000000"/>
                <w:sz w:val="20"/>
              </w:rPr>
              <w:t>
2. Наименование органа_____________________________________________________________.</w:t>
            </w:r>
          </w:p>
          <w:p>
            <w:pPr>
              <w:spacing w:after="20"/>
              <w:ind w:left="20"/>
              <w:jc w:val="both"/>
            </w:pPr>
            <w:r>
              <w:rPr>
                <w:rFonts w:ascii="Times New Roman"/>
                <w:b w:val="false"/>
                <w:i w:val="false"/>
                <w:color w:val="000000"/>
                <w:sz w:val="20"/>
              </w:rPr>
              <w:t>
3. На изъятие НПП, их аналогов и посевов (01), уничтожение НПП, их аналогов, посевов (02), передачу НПП, их аналогов в организации (учреждения) (03), на изъятие имущества и прочие вещественные доказательства (04), на передачу имущества и прочих вещественных доказательств (05), на уничтожение, либо возвращение собственнику изъятого имущества и прочих вещественных доказательств (06), реализовано изъятое имущество и прочих вещественных доказательств (07).</w:t>
            </w:r>
          </w:p>
          <w:p>
            <w:pPr>
              <w:spacing w:after="20"/>
              <w:ind w:left="20"/>
              <w:jc w:val="both"/>
            </w:pPr>
            <w:r>
              <w:rPr>
                <w:rFonts w:ascii="Times New Roman"/>
                <w:b w:val="false"/>
                <w:i w:val="false"/>
                <w:color w:val="000000"/>
                <w:sz w:val="20"/>
              </w:rPr>
              <w:t>
Передано НПП и их аналогов (08), Передано изъятого имущества по подследственности (10).</w:t>
            </w:r>
          </w:p>
          <w:p>
            <w:pPr>
              <w:spacing w:after="20"/>
              <w:ind w:left="20"/>
              <w:jc w:val="both"/>
            </w:pPr>
            <w:r>
              <w:rPr>
                <w:rFonts w:ascii="Times New Roman"/>
                <w:b w:val="false"/>
                <w:i w:val="false"/>
                <w:color w:val="000000"/>
                <w:sz w:val="20"/>
              </w:rPr>
              <w:t xml:space="preserve">
Исх. </w:t>
            </w:r>
            <w:r>
              <w:rPr>
                <w:rFonts w:ascii="Times New Roman"/>
                <w:b/>
                <w:i w:val="false"/>
                <w:color w:val="000000"/>
                <w:sz w:val="20"/>
              </w:rPr>
              <w:t>№</w:t>
            </w:r>
            <w:r>
              <w:rPr>
                <w:rFonts w:ascii="Times New Roman"/>
                <w:b w:val="false"/>
                <w:i w:val="false"/>
                <w:color w:val="000000"/>
                <w:sz w:val="20"/>
              </w:rPr>
              <w:t xml:space="preserve"> ___________________ от "___" __________ 20 __ г.</w:t>
            </w:r>
          </w:p>
          <w:p>
            <w:pPr>
              <w:spacing w:after="20"/>
              <w:ind w:left="20"/>
              <w:jc w:val="both"/>
            </w:pPr>
            <w:r>
              <w:rPr>
                <w:rFonts w:ascii="Times New Roman"/>
                <w:b w:val="false"/>
                <w:i w:val="false"/>
                <w:color w:val="000000"/>
                <w:sz w:val="20"/>
              </w:rPr>
              <w:t>
Получено НПП и их аналогов (09), Получено изъятого имущества по подследственности (11).</w:t>
            </w:r>
          </w:p>
          <w:p>
            <w:pPr>
              <w:spacing w:after="20"/>
              <w:ind w:left="20"/>
              <w:jc w:val="both"/>
            </w:pPr>
            <w:r>
              <w:rPr>
                <w:rFonts w:ascii="Times New Roman"/>
                <w:b w:val="false"/>
                <w:i w:val="false"/>
                <w:color w:val="000000"/>
                <w:sz w:val="20"/>
              </w:rPr>
              <w:t xml:space="preserve">
Вх. </w:t>
            </w:r>
            <w:r>
              <w:rPr>
                <w:rFonts w:ascii="Times New Roman"/>
                <w:b/>
                <w:i w:val="false"/>
                <w:color w:val="000000"/>
                <w:sz w:val="20"/>
              </w:rPr>
              <w:t>№</w:t>
            </w:r>
            <w:r>
              <w:rPr>
                <w:rFonts w:ascii="Times New Roman"/>
                <w:b w:val="false"/>
                <w:i w:val="false"/>
                <w:color w:val="000000"/>
                <w:sz w:val="20"/>
              </w:rPr>
              <w:t xml:space="preserve"> ___________________ от "___"__________20__г.</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4. Район изъятия, уничтожения, реализации, выявления, передачи</w:t>
            </w:r>
            <w:r>
              <w:rPr>
                <w:rFonts w:ascii="Times New Roman"/>
                <w:b w:val="false"/>
                <w:i w:val="false"/>
                <w:color w:val="000000"/>
                <w:sz w:val="20"/>
              </w:rPr>
              <w:t xml:space="preserve"> _______________.</w:t>
            </w:r>
          </w:p>
          <w:p>
            <w:pPr>
              <w:spacing w:after="20"/>
              <w:ind w:left="20"/>
              <w:jc w:val="both"/>
            </w:pPr>
            <w:r>
              <w:rPr>
                <w:rFonts w:ascii="Times New Roman"/>
                <w:b w:val="false"/>
                <w:i w:val="false"/>
                <w:color w:val="000000"/>
                <w:sz w:val="20"/>
              </w:rPr>
              <w:t>
</w:t>
            </w:r>
            <w:r>
              <w:rPr>
                <w:rFonts w:ascii="Times New Roman"/>
                <w:b/>
                <w:i w:val="false"/>
                <w:color w:val="000000"/>
                <w:sz w:val="20"/>
              </w:rPr>
              <w:t>5. Дата изъятия, уничтожения, реализации, выявления, передачи</w:t>
            </w:r>
            <w:r>
              <w:rPr>
                <w:rFonts w:ascii="Times New Roman"/>
                <w:b w:val="false"/>
                <w:i w:val="false"/>
                <w:color w:val="000000"/>
                <w:sz w:val="20"/>
              </w:rPr>
              <w:t xml:space="preserve"> ________________.</w:t>
            </w:r>
          </w:p>
          <w:p>
            <w:pPr>
              <w:spacing w:after="20"/>
              <w:ind w:left="20"/>
              <w:jc w:val="both"/>
            </w:pPr>
            <w:r>
              <w:rPr>
                <w:rFonts w:ascii="Times New Roman"/>
                <w:b w:val="false"/>
                <w:i w:val="false"/>
                <w:color w:val="000000"/>
                <w:sz w:val="20"/>
              </w:rPr>
              <w:t>
</w:t>
            </w:r>
            <w:r>
              <w:rPr>
                <w:rFonts w:ascii="Times New Roman"/>
                <w:b/>
                <w:i w:val="false"/>
                <w:color w:val="000000"/>
                <w:sz w:val="20"/>
              </w:rPr>
              <w:t>6. Регистрационный номер по КУВД</w:t>
            </w: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____________________ </w:t>
            </w:r>
            <w:r>
              <w:rPr>
                <w:rFonts w:ascii="Times New Roman"/>
                <w:b/>
                <w:i w:val="false"/>
                <w:color w:val="000000"/>
                <w:sz w:val="20"/>
              </w:rPr>
              <w:t>дата регистрации</w:t>
            </w:r>
            <w:r>
              <w:rPr>
                <w:rFonts w:ascii="Times New Roman"/>
                <w:b w:val="false"/>
                <w:i w:val="false"/>
                <w:color w:val="000000"/>
                <w:sz w:val="20"/>
              </w:rPr>
              <w:t> </w:t>
            </w:r>
            <w:r>
              <w:rPr>
                <w:rFonts w:ascii="Times New Roman"/>
                <w:b/>
                <w:i w:val="false"/>
                <w:color w:val="000000"/>
                <w:sz w:val="20"/>
              </w:rPr>
              <w:t>"___"__________20__г.</w:t>
            </w:r>
          </w:p>
          <w:p>
            <w:pPr>
              <w:spacing w:after="20"/>
              <w:ind w:left="20"/>
              <w:jc w:val="both"/>
            </w:pPr>
            <w:r>
              <w:rPr>
                <w:rFonts w:ascii="Times New Roman"/>
                <w:b w:val="false"/>
                <w:i w:val="false"/>
                <w:color w:val="000000"/>
                <w:sz w:val="20"/>
              </w:rPr>
              <w:t>
</w:t>
            </w:r>
            <w:r>
              <w:rPr>
                <w:rFonts w:ascii="Times New Roman"/>
                <w:b/>
                <w:i w:val="false"/>
                <w:color w:val="000000"/>
                <w:sz w:val="20"/>
              </w:rPr>
              <w:t>6.1. Номер заключения эксперта и дата №</w:t>
            </w:r>
            <w:r>
              <w:rPr>
                <w:rFonts w:ascii="Times New Roman"/>
                <w:b w:val="false"/>
                <w:i w:val="false"/>
                <w:color w:val="000000"/>
                <w:sz w:val="20"/>
              </w:rPr>
              <w:t xml:space="preserve"> ______________________________ </w:t>
            </w:r>
            <w:r>
              <w:rPr>
                <w:rFonts w:ascii="Times New Roman"/>
                <w:b/>
                <w:i w:val="false"/>
                <w:color w:val="000000"/>
                <w:sz w:val="20"/>
              </w:rPr>
              <w:t>от "___"__________20__г.</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7. Наименование и количество изъятых (уничтоженных) НПП, их аналогов, растений: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614"/>
              <w:gridCol w:w="4844"/>
              <w:gridCol w:w="614"/>
              <w:gridCol w:w="4845"/>
            </w:tblGrid>
            <w:tr>
              <w:trPr>
                <w:trHeight w:val="30" w:hRule="atLeast"/>
              </w:trPr>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гр, л, мл, км.м, растений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на экспертизу</w:t>
                  </w:r>
                </w:p>
                <w:p>
                  <w:pPr>
                    <w:spacing w:after="20"/>
                    <w:ind w:left="20"/>
                    <w:jc w:val="both"/>
                  </w:pPr>
                  <w:r>
                    <w:rPr>
                      <w:rFonts w:ascii="Times New Roman"/>
                      <w:b w:val="false"/>
                      <w:i w:val="false"/>
                      <w:color w:val="000000"/>
                      <w:sz w:val="20"/>
                    </w:rPr>
                    <w:t>
(остаток НПП, приобщенных</w:t>
                  </w:r>
                </w:p>
                <w:p>
                  <w:pPr>
                    <w:spacing w:after="20"/>
                    <w:ind w:left="20"/>
                    <w:jc w:val="both"/>
                  </w:pPr>
                  <w:r>
                    <w:rPr>
                      <w:rFonts w:ascii="Times New Roman"/>
                      <w:b w:val="false"/>
                      <w:i w:val="false"/>
                      <w:color w:val="000000"/>
                      <w:sz w:val="20"/>
                    </w:rPr>
                    <w:t>
к делу)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гр, л, мл, км.м, растений</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8. Изъятие НПП, их аналогов в результате совместной работы с:</w:t>
            </w:r>
            <w:r>
              <w:rPr>
                <w:rFonts w:ascii="Times New Roman"/>
                <w:b w:val="false"/>
                <w:i w:val="false"/>
                <w:color w:val="000000"/>
                <w:sz w:val="20"/>
              </w:rPr>
              <w:t xml:space="preserve"> КНБ (01), МВД (02), КГД (03), АДГСиПК (04), ПС) КНБ (05) и другими (06).</w:t>
            </w:r>
          </w:p>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val="false"/>
                <w:i w:val="false"/>
                <w:color w:val="000000"/>
                <w:sz w:val="20"/>
              </w:rPr>
              <w:t xml:space="preserve"> Применена служебно-розыскная собака (далее - СРС) по отысканию наркотиков (1).</w:t>
            </w:r>
          </w:p>
          <w:p>
            <w:pPr>
              <w:spacing w:after="20"/>
              <w:ind w:left="20"/>
              <w:jc w:val="both"/>
            </w:pPr>
            <w:r>
              <w:rPr>
                <w:rFonts w:ascii="Times New Roman"/>
                <w:b w:val="false"/>
                <w:i w:val="false"/>
                <w:color w:val="000000"/>
                <w:sz w:val="20"/>
              </w:rPr>
              <w:t>
</w:t>
            </w:r>
            <w:r>
              <w:rPr>
                <w:rFonts w:ascii="Times New Roman"/>
                <w:b/>
                <w:i w:val="false"/>
                <w:color w:val="000000"/>
                <w:sz w:val="20"/>
              </w:rPr>
              <w:t>10. Контролируемая поставка:</w:t>
            </w:r>
            <w:r>
              <w:rPr>
                <w:rFonts w:ascii="Times New Roman"/>
                <w:b w:val="false"/>
                <w:i w:val="false"/>
                <w:color w:val="000000"/>
                <w:sz w:val="20"/>
              </w:rPr>
              <w:t xml:space="preserve"> внутренняя (1), внешняя(2).</w:t>
            </w:r>
          </w:p>
          <w:p>
            <w:pPr>
              <w:spacing w:after="20"/>
              <w:ind w:left="20"/>
              <w:jc w:val="both"/>
            </w:pPr>
            <w:r>
              <w:rPr>
                <w:rFonts w:ascii="Times New Roman"/>
                <w:b w:val="false"/>
                <w:i w:val="false"/>
                <w:color w:val="000000"/>
                <w:sz w:val="20"/>
              </w:rPr>
              <w:t>
</w:t>
            </w:r>
            <w:r>
              <w:rPr>
                <w:rFonts w:ascii="Times New Roman"/>
                <w:b/>
                <w:i w:val="false"/>
                <w:color w:val="000000"/>
                <w:sz w:val="20"/>
              </w:rPr>
              <w:t>11. Вещество в виде:</w:t>
            </w:r>
            <w:r>
              <w:rPr>
                <w:rFonts w:ascii="Times New Roman"/>
                <w:b w:val="false"/>
                <w:i w:val="false"/>
                <w:color w:val="000000"/>
                <w:sz w:val="20"/>
              </w:rPr>
              <w:t xml:space="preserve"> сырья (1), порошков (2), таблеток (3), ампул (4), в ином виде (5).</w:t>
            </w:r>
          </w:p>
          <w:p>
            <w:pPr>
              <w:spacing w:after="20"/>
              <w:ind w:left="20"/>
              <w:jc w:val="both"/>
            </w:pPr>
            <w:r>
              <w:rPr>
                <w:rFonts w:ascii="Times New Roman"/>
                <w:b w:val="false"/>
                <w:i w:val="false"/>
                <w:color w:val="000000"/>
                <w:sz w:val="20"/>
              </w:rPr>
              <w:t>
</w:t>
            </w:r>
            <w:r>
              <w:rPr>
                <w:rFonts w:ascii="Times New Roman"/>
                <w:b/>
                <w:i w:val="false"/>
                <w:color w:val="000000"/>
                <w:sz w:val="20"/>
              </w:rPr>
              <w:t>12. Изъято имущества, денег, ценностей в размере</w:t>
            </w:r>
            <w:r>
              <w:rPr>
                <w:rFonts w:ascii="Times New Roman"/>
                <w:b w:val="false"/>
                <w:i w:val="false"/>
                <w:color w:val="000000"/>
                <w:sz w:val="20"/>
              </w:rPr>
              <w:t xml:space="preserve"> (всего) _________________ тенге: в пользу государства _______________тенге,юридического лица ___________ тенге,граждан ______________________ тенге.</w:t>
            </w:r>
          </w:p>
          <w:p>
            <w:pPr>
              <w:spacing w:after="20"/>
              <w:ind w:left="20"/>
              <w:jc w:val="both"/>
            </w:pPr>
            <w:r>
              <w:rPr>
                <w:rFonts w:ascii="Times New Roman"/>
                <w:b w:val="false"/>
                <w:i w:val="false"/>
                <w:color w:val="000000"/>
                <w:sz w:val="20"/>
              </w:rPr>
              <w:t>
</w:t>
            </w:r>
            <w:r>
              <w:rPr>
                <w:rFonts w:ascii="Times New Roman"/>
                <w:b/>
                <w:i w:val="false"/>
                <w:color w:val="000000"/>
                <w:sz w:val="20"/>
              </w:rPr>
              <w:t>13. Изъято:</w:t>
            </w:r>
            <w:r>
              <w:rPr>
                <w:rFonts w:ascii="Times New Roman"/>
                <w:b w:val="false"/>
                <w:i w:val="false"/>
                <w:color w:val="000000"/>
                <w:sz w:val="20"/>
              </w:rPr>
              <w:t xml:space="preserve"> нефть (001), нефтепродукты (002), ГСМ (003), бензин (004), уголь (005), природный газ (006), лес и лесопродукты (007), хлопка (008), хлопка-сырца (009), золота, платины (010), промышленное золото (011), серебро (012), ювелирные изделия (013), драгоценные камни (014), алмазы (015), бриллианты (016), алюминия (017), бронзы (018), меди (019), олова (020), ртути (021), свинца (022), титана (023), иные цветные металлы (024), металл черный (025), металл редкоземельный (026), металл ртуть (027), худ., исторические ценности (028), антиквариат (029),зерно (030), сельхозпродукты (031), мясопродукты (032), рыбопродукты (033), ценные породы рыб (034), спиртные продукты (035), табачные изделия (036), иные продовольственные товары (037), меха (038), головные уборы (039), одежда, обувь (040), носильные вещи (041), сумка (портфель) (042), барсетка (043), сотовые телефоны (044), техника вычислительная (компьютерная) (045), теле-видеоаппаратура (046), радиоаппаратура (047), кабель (телевизионный, телефонный) (048), техника другая (049), автозапчасти (050), скаты (колеса) (051), стройматериалы (052), иные промышленные товары (053), учетно-контрольные марки (091); покерный стол (092); игровые рулетки (093); игровые фишки (094); лекарства (095); медицинская техника (096); носители электронной информации (097); товары народного потребления (098);</w:t>
            </w:r>
          </w:p>
          <w:p>
            <w:pPr>
              <w:spacing w:after="20"/>
              <w:ind w:left="20"/>
              <w:jc w:val="both"/>
            </w:pPr>
            <w:r>
              <w:rPr>
                <w:rFonts w:ascii="Times New Roman"/>
                <w:b w:val="false"/>
                <w:i w:val="false"/>
                <w:color w:val="000000"/>
                <w:sz w:val="20"/>
              </w:rPr>
              <w:t>
</w:t>
            </w:r>
            <w:r>
              <w:rPr>
                <w:rFonts w:ascii="Times New Roman"/>
                <w:b/>
                <w:i w:val="false"/>
                <w:color w:val="000000"/>
                <w:sz w:val="20"/>
              </w:rPr>
              <w:t>изъято вещевого имущества воинских частей и учреждений</w:t>
            </w:r>
            <w:r>
              <w:rPr>
                <w:rFonts w:ascii="Times New Roman"/>
                <w:b w:val="false"/>
                <w:i w:val="false"/>
                <w:color w:val="000000"/>
                <w:sz w:val="20"/>
              </w:rPr>
              <w:t xml:space="preserve"> (054), продовольствия воинских частей (055), боевой техники (056), ГСМ воинских частей(057), другого имущества воинских частей(058).</w:t>
            </w:r>
          </w:p>
          <w:p>
            <w:pPr>
              <w:spacing w:after="20"/>
              <w:ind w:left="20"/>
              <w:jc w:val="both"/>
            </w:pPr>
            <w:r>
              <w:rPr>
                <w:rFonts w:ascii="Times New Roman"/>
                <w:b w:val="false"/>
                <w:i w:val="false"/>
                <w:color w:val="000000"/>
                <w:sz w:val="20"/>
              </w:rPr>
              <w:t>
</w:t>
            </w:r>
            <w:r>
              <w:rPr>
                <w:rFonts w:ascii="Times New Roman"/>
                <w:b/>
                <w:i w:val="false"/>
                <w:color w:val="000000"/>
                <w:sz w:val="20"/>
              </w:rPr>
              <w:t>изъято транспортных средств:</w:t>
            </w:r>
          </w:p>
          <w:p>
            <w:pPr>
              <w:spacing w:after="20"/>
              <w:ind w:left="20"/>
              <w:jc w:val="both"/>
            </w:pPr>
            <w:r>
              <w:rPr>
                <w:rFonts w:ascii="Times New Roman"/>
                <w:b w:val="false"/>
                <w:i w:val="false"/>
                <w:color w:val="000000"/>
                <w:sz w:val="20"/>
              </w:rPr>
              <w:t>
трансп.средства грузовые (059), автомобили (060), мотоциклы (061), мопеды (062), велосипеды (063), другие транспортные средства (064)</w:t>
            </w:r>
          </w:p>
          <w:p>
            <w:pPr>
              <w:spacing w:after="20"/>
              <w:ind w:left="20"/>
              <w:jc w:val="both"/>
            </w:pPr>
            <w:r>
              <w:rPr>
                <w:rFonts w:ascii="Times New Roman"/>
                <w:b w:val="false"/>
                <w:i w:val="false"/>
                <w:color w:val="000000"/>
                <w:sz w:val="20"/>
              </w:rPr>
              <w:t>
</w:t>
            </w:r>
            <w:r>
              <w:rPr>
                <w:rFonts w:ascii="Times New Roman"/>
                <w:b/>
                <w:i w:val="false"/>
                <w:color w:val="000000"/>
                <w:sz w:val="20"/>
              </w:rPr>
              <w:t>изъято оружия:</w:t>
            </w:r>
            <w:r>
              <w:rPr>
                <w:rFonts w:ascii="Times New Roman"/>
                <w:b w:val="false"/>
                <w:i w:val="false"/>
                <w:color w:val="000000"/>
                <w:sz w:val="20"/>
              </w:rPr>
              <w:t xml:space="preserve"> нарезное автоматическое (065), нарезное неавтоматическое (066), гладкоствольное охотничье (067), гладкоствольное воинское (068), неавтоматическое воинское (069), спортивное огнестрельное (070), газовое (071), холодное (072), пневматическое (073), сигнальное (074), травматическое (075), другой приспособленный в качестве оружия предмет (076),</w:t>
            </w:r>
          </w:p>
          <w:p>
            <w:pPr>
              <w:spacing w:after="20"/>
              <w:ind w:left="20"/>
              <w:jc w:val="both"/>
            </w:pPr>
            <w:r>
              <w:rPr>
                <w:rFonts w:ascii="Times New Roman"/>
                <w:b w:val="false"/>
                <w:i w:val="false"/>
                <w:color w:val="000000"/>
                <w:sz w:val="20"/>
              </w:rPr>
              <w:t>
</w:t>
            </w:r>
            <w:r>
              <w:rPr>
                <w:rFonts w:ascii="Times New Roman"/>
                <w:b/>
                <w:i w:val="false"/>
                <w:color w:val="000000"/>
                <w:sz w:val="20"/>
              </w:rPr>
              <w:t>боеприпасы:</w:t>
            </w:r>
            <w:r>
              <w:rPr>
                <w:rFonts w:ascii="Times New Roman"/>
                <w:b w:val="false"/>
                <w:i w:val="false"/>
                <w:color w:val="000000"/>
                <w:sz w:val="20"/>
              </w:rPr>
              <w:t xml:space="preserve"> воинские (077), охотничьи (078), спортивные (079), газовые самообороны (080), травматические (081), другие боеприпасы(082).</w:t>
            </w:r>
          </w:p>
          <w:p>
            <w:pPr>
              <w:spacing w:after="20"/>
              <w:ind w:left="20"/>
              <w:jc w:val="both"/>
            </w:pPr>
            <w:r>
              <w:rPr>
                <w:rFonts w:ascii="Times New Roman"/>
                <w:b w:val="false"/>
                <w:i w:val="false"/>
                <w:color w:val="000000"/>
                <w:sz w:val="20"/>
              </w:rPr>
              <w:t>
</w:t>
            </w:r>
            <w:r>
              <w:rPr>
                <w:rFonts w:ascii="Times New Roman"/>
                <w:b/>
                <w:i w:val="false"/>
                <w:color w:val="000000"/>
                <w:sz w:val="20"/>
              </w:rPr>
              <w:t>взрывчатые вещества</w:t>
            </w:r>
            <w:r>
              <w:rPr>
                <w:rFonts w:ascii="Times New Roman"/>
                <w:b w:val="false"/>
                <w:i w:val="false"/>
                <w:color w:val="000000"/>
                <w:sz w:val="20"/>
              </w:rPr>
              <w:t>: воинские (083), промышленные (084), самодельные (085), химические средства (086), радиоактивные материалы (087)</w:t>
            </w:r>
          </w:p>
          <w:p>
            <w:pPr>
              <w:spacing w:after="20"/>
              <w:ind w:left="20"/>
              <w:jc w:val="both"/>
            </w:pPr>
            <w:r>
              <w:rPr>
                <w:rFonts w:ascii="Times New Roman"/>
                <w:b w:val="false"/>
                <w:i w:val="false"/>
                <w:color w:val="000000"/>
                <w:sz w:val="20"/>
              </w:rPr>
              <w:t>
</w:t>
            </w:r>
            <w:r>
              <w:rPr>
                <w:rFonts w:ascii="Times New Roman"/>
                <w:b/>
                <w:i w:val="false"/>
                <w:color w:val="000000"/>
                <w:sz w:val="20"/>
              </w:rPr>
              <w:t>изъято экстремистских материалов:</w:t>
            </w:r>
            <w:r>
              <w:rPr>
                <w:rFonts w:ascii="Times New Roman"/>
                <w:b w:val="false"/>
                <w:i w:val="false"/>
                <w:color w:val="000000"/>
                <w:sz w:val="20"/>
              </w:rPr>
              <w:t xml:space="preserve"> листовки (088), книги (089), иные носители (090).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758"/>
              <w:gridCol w:w="758"/>
              <w:gridCol w:w="758"/>
              <w:gridCol w:w="5821"/>
              <w:gridCol w:w="1710"/>
            </w:tblGrid>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изъятого(уничтоженного)</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измерения (кг, карат, куб.м.литр)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14. Изъято:</w:t>
            </w:r>
            <w:r>
              <w:rPr>
                <w:rFonts w:ascii="Times New Roman"/>
                <w:b w:val="false"/>
                <w:i w:val="false"/>
                <w:color w:val="000000"/>
                <w:sz w:val="20"/>
              </w:rPr>
              <w:t> </w:t>
            </w:r>
            <w:r>
              <w:rPr>
                <w:rFonts w:ascii="Times New Roman"/>
                <w:b/>
                <w:i w:val="false"/>
                <w:color w:val="000000"/>
                <w:sz w:val="20"/>
              </w:rPr>
              <w:t>деньги:</w:t>
            </w:r>
            <w:r>
              <w:rPr>
                <w:rFonts w:ascii="Times New Roman"/>
                <w:b w:val="false"/>
                <w:i w:val="false"/>
                <w:color w:val="000000"/>
                <w:sz w:val="20"/>
              </w:rPr>
              <w:t xml:space="preserve"> тенге старого образца (01), тенге нового образца (02), иностранной валюты: $ US (03), </w:t>
            </w:r>
          </w:p>
          <w:p>
            <w:pPr>
              <w:spacing w:after="20"/>
              <w:ind w:left="20"/>
              <w:jc w:val="both"/>
            </w:pPr>
            <w:r>
              <w:drawing>
                <wp:inline distT="0" distB="0" distL="0" distR="0">
                  <wp:extent cx="1143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4300" cy="139700"/>
                          </a:xfrm>
                          <a:prstGeom prst="rect">
                            <a:avLst/>
                          </a:prstGeom>
                        </pic:spPr>
                      </pic:pic>
                    </a:graphicData>
                  </a:graphic>
                </wp:inline>
              </w:drawing>
            </w:r>
          </w:p>
          <w:p>
            <w:pPr>
              <w:spacing w:after="0"/>
              <w:ind w:left="0"/>
              <w:jc w:val="both"/>
            </w:pPr>
            <w:r>
              <w:rPr>
                <w:rFonts w:ascii="Times New Roman"/>
                <w:b w:val="false"/>
                <w:i w:val="false"/>
                <w:color w:val="000000"/>
                <w:sz w:val="20"/>
              </w:rPr>
              <w:t>EVRO (04), RR (05), кыргызский сом (06), узбекский сум (07), другие деньги(08);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изъято поддельные деньги</w:t>
            </w:r>
            <w:r>
              <w:rPr>
                <w:rFonts w:ascii="Times New Roman"/>
                <w:b w:val="false"/>
                <w:i w:val="false"/>
                <w:color w:val="000000"/>
                <w:sz w:val="20"/>
              </w:rPr>
              <w:t>: поддельные тенге старого образца (09), поддельные тенге нового образца (10), поддельная иностранная валюта: $ US (11), поддельная иностранная валюта:  EVRO (12), поддельная иностранная валюта: RR (13), поддельная иностранная валюта: кыргызский сом (14), поддельная иностранная валюта: узбекский сум (15), другие поддельные деньги (16);</w:t>
            </w:r>
          </w:p>
          <w:p>
            <w:pPr>
              <w:spacing w:after="20"/>
              <w:ind w:left="20"/>
              <w:jc w:val="both"/>
            </w:pPr>
            <w:r>
              <w:rPr>
                <w:rFonts w:ascii="Times New Roman"/>
                <w:b w:val="false"/>
                <w:i w:val="false"/>
                <w:color w:val="000000"/>
                <w:sz w:val="20"/>
              </w:rPr>
              <w:t>
</w:t>
            </w:r>
            <w:r>
              <w:rPr>
                <w:rFonts w:ascii="Times New Roman"/>
                <w:b/>
                <w:i w:val="false"/>
                <w:color w:val="000000"/>
                <w:sz w:val="20"/>
              </w:rPr>
              <w:t>изъято ценные бумаги</w:t>
            </w:r>
            <w:r>
              <w:rPr>
                <w:rFonts w:ascii="Times New Roman"/>
                <w:b w:val="false"/>
                <w:i w:val="false"/>
                <w:color w:val="000000"/>
                <w:sz w:val="20"/>
              </w:rPr>
              <w:t>: государственные ценные бумаги (17), кредитные карточки (18), акции (19), авизо (20), финансово-платежные документы (21), чековые книжки (22), сберегательные книжки (23), другие ценные бумаги (24).</w:t>
            </w:r>
          </w:p>
          <w:p>
            <w:pPr>
              <w:spacing w:after="20"/>
              <w:ind w:left="20"/>
              <w:jc w:val="both"/>
            </w:pPr>
            <w:r>
              <w:rPr>
                <w:rFonts w:ascii="Times New Roman"/>
                <w:b w:val="false"/>
                <w:i w:val="false"/>
                <w:color w:val="000000"/>
                <w:sz w:val="20"/>
              </w:rPr>
              <w:t>
</w:t>
            </w:r>
            <w:r>
              <w:rPr>
                <w:rFonts w:ascii="Times New Roman"/>
                <w:b/>
                <w:i w:val="false"/>
                <w:color w:val="000000"/>
                <w:sz w:val="20"/>
              </w:rPr>
              <w:t>изъято документы:</w:t>
            </w:r>
          </w:p>
          <w:p>
            <w:pPr>
              <w:spacing w:after="20"/>
              <w:ind w:left="20"/>
              <w:jc w:val="both"/>
            </w:pPr>
            <w:r>
              <w:rPr>
                <w:rFonts w:ascii="Times New Roman"/>
                <w:b w:val="false"/>
                <w:i w:val="false"/>
                <w:color w:val="000000"/>
                <w:sz w:val="20"/>
              </w:rPr>
              <w:t>
паспорт (25), удостоверение личности (26), служебное удостоверение (27), документы на недвижимость дом, квартиру (28), документы на земельный участок (29), другие документы (30),</w:t>
            </w:r>
          </w:p>
          <w:p>
            <w:pPr>
              <w:spacing w:after="20"/>
              <w:ind w:left="20"/>
              <w:jc w:val="both"/>
            </w:pPr>
            <w:r>
              <w:rPr>
                <w:rFonts w:ascii="Times New Roman"/>
                <w:b w:val="false"/>
                <w:i w:val="false"/>
                <w:color w:val="000000"/>
                <w:sz w:val="20"/>
              </w:rPr>
              <w:t>
</w:t>
            </w:r>
            <w:r>
              <w:rPr>
                <w:rFonts w:ascii="Times New Roman"/>
                <w:b/>
                <w:i w:val="false"/>
                <w:color w:val="000000"/>
                <w:sz w:val="20"/>
              </w:rPr>
              <w:t>изъято поддельных документов:</w:t>
            </w:r>
          </w:p>
          <w:p>
            <w:pPr>
              <w:spacing w:after="20"/>
              <w:ind w:left="20"/>
              <w:jc w:val="both"/>
            </w:pPr>
            <w:r>
              <w:rPr>
                <w:rFonts w:ascii="Times New Roman"/>
                <w:b w:val="false"/>
                <w:i w:val="false"/>
                <w:color w:val="000000"/>
                <w:sz w:val="20"/>
              </w:rPr>
              <w:t>
поддельный паспорт (31), поддельное удостоверение личности (32), поддельное служебное удостоверение (33), поддельные документы на недвижимость дом, квартиру (34), поддельные документы на земельный участок (35), другие поддельные документы (36).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385"/>
              <w:gridCol w:w="1385"/>
              <w:gridCol w:w="1385"/>
              <w:gridCol w:w="1385"/>
              <w:gridCol w:w="1385"/>
              <w:gridCol w:w="3990"/>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достоинство</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сумму в тенге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Способ перевозки: автомобильный (1), железнодорожный (2), воздушный (3), морской (4), речной (5), поступило контрабандным путем (6), иной (7).</w:t>
            </w:r>
          </w:p>
          <w:p>
            <w:pPr>
              <w:spacing w:after="20"/>
              <w:ind w:left="20"/>
              <w:jc w:val="both"/>
            </w:pPr>
            <w:r>
              <w:rPr>
                <w:rFonts w:ascii="Times New Roman"/>
                <w:b w:val="false"/>
                <w:i w:val="false"/>
                <w:color w:val="000000"/>
                <w:sz w:val="20"/>
              </w:rPr>
              <w:t>
16. Способ укрытия: в тайниках транспорта (01), в носильных вещах (02), в одежде (03), в организме человека (04), в товарах промышленного производства (05), в продуктах питания (06), в иных предметах (07), под видом продуктов питания (08), под видом товаров промышленного производства (09), под иным предметом (10), в почтовой корреспонденции (11), иное (12).</w:t>
            </w:r>
          </w:p>
          <w:p>
            <w:pPr>
              <w:spacing w:after="20"/>
              <w:ind w:left="20"/>
              <w:jc w:val="both"/>
            </w:pPr>
            <w:r>
              <w:rPr>
                <w:rFonts w:ascii="Times New Roman"/>
                <w:b w:val="false"/>
                <w:i w:val="false"/>
                <w:color w:val="000000"/>
                <w:sz w:val="20"/>
              </w:rPr>
              <w:t>
17. Место обнаружения: улица (площадь) (01), рынок (02), вокзал: железнодорожный (03), морской, речной (04), автовокзал (05), аэровокзал (06), двор дома (07), огород (13), квартира (21), дом (22), подъезд жилого дома (23), чердак (25), подвал (26), гостиница (27), общежитие (28), больница (29), санаторий, курорты (30), дача (31), казарма (32), контейнер (36), детский сад (38), места отправления религиозного культа (42), подсобное помещение (46), школа (47), средне-специальное учебное заведение (48), высшее учебное заведение (49), ресторан, кафе (58), ночной клуб (59), дискотека (60), степь (72), лес (73), горы (74), сельхозугодия (75), тюрьма (76), ИУ (77), общественный транспорт (91), другие (89), на территории войсковой части (90).</w:t>
            </w:r>
          </w:p>
          <w:p>
            <w:pPr>
              <w:spacing w:after="20"/>
              <w:ind w:left="20"/>
              <w:jc w:val="both"/>
            </w:pPr>
            <w:r>
              <w:rPr>
                <w:rFonts w:ascii="Times New Roman"/>
                <w:b w:val="false"/>
                <w:i w:val="false"/>
                <w:color w:val="000000"/>
                <w:sz w:val="20"/>
              </w:rPr>
              <w:t>
18. Реализовано вещественных доказательств на сумму_______ тенге.</w:t>
            </w:r>
          </w:p>
          <w:p>
            <w:pPr>
              <w:spacing w:after="20"/>
              <w:ind w:left="20"/>
              <w:jc w:val="both"/>
            </w:pPr>
            <w:r>
              <w:rPr>
                <w:rFonts w:ascii="Times New Roman"/>
                <w:b w:val="false"/>
                <w:i w:val="false"/>
                <w:color w:val="000000"/>
                <w:sz w:val="20"/>
              </w:rPr>
              <w:t>
Денежные средства от реализации перечислены на счет: государства) на сумму _____________ тенге, юридического лица на сумму ___________ тенге, граждан на сумму __________ тенге;</w:t>
            </w:r>
          </w:p>
          <w:p>
            <w:pPr>
              <w:spacing w:after="20"/>
              <w:ind w:left="20"/>
              <w:jc w:val="both"/>
            </w:pPr>
            <w:r>
              <w:rPr>
                <w:rFonts w:ascii="Times New Roman"/>
                <w:b w:val="false"/>
                <w:i w:val="false"/>
                <w:color w:val="000000"/>
                <w:sz w:val="20"/>
              </w:rPr>
              <w:t>
19. Решение принято: судом (1), прокурором (2), органом уголовного преследования (3).</w:t>
            </w:r>
          </w:p>
          <w:p>
            <w:pPr>
              <w:spacing w:after="20"/>
              <w:ind w:left="20"/>
              <w:jc w:val="both"/>
            </w:pPr>
            <w:r>
              <w:rPr>
                <w:rFonts w:ascii="Times New Roman"/>
                <w:b w:val="false"/>
                <w:i w:val="false"/>
                <w:color w:val="000000"/>
                <w:sz w:val="20"/>
              </w:rPr>
              <w:t>
20. Прочие отметки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регистрации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Лицо, осуществляющее уголовное преследование</w:t>
      </w:r>
      <w:r>
        <w:rPr>
          <w:rFonts w:ascii="Times New Roman"/>
          <w:b w:val="false"/>
          <w:i w:val="false"/>
          <w:color w:val="000000"/>
          <w:sz w:val="28"/>
        </w:rPr>
        <w:t xml:space="preserve"> ____________________</w:t>
      </w:r>
    </w:p>
    <w:p>
      <w:pPr>
        <w:spacing w:after="0"/>
        <w:ind w:left="0"/>
        <w:jc w:val="both"/>
      </w:pPr>
      <w:r>
        <w:rPr>
          <w:rFonts w:ascii="Times New Roman"/>
          <w:b w:val="false"/>
          <w:i w:val="false"/>
          <w:color w:val="000000"/>
          <w:sz w:val="28"/>
        </w:rPr>
        <w:t>
      Дата корректировки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17</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Форма на пострадавшее (потерпевшее) лицо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Л-1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Номер ЕРДР</w:t>
            </w:r>
            <w:r>
              <w:rPr>
                <w:rFonts w:ascii="Times New Roman"/>
                <w:b w:val="false"/>
                <w:i w:val="false"/>
                <w:color w:val="000000"/>
                <w:sz w:val="20"/>
              </w:rPr>
              <w:t xml:space="preserve"> 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2. Орган регистраци</w:t>
            </w:r>
            <w:r>
              <w:rPr>
                <w:rFonts w:ascii="Times New Roman"/>
                <w:b w:val="false"/>
                <w:i w:val="false"/>
                <w:color w:val="000000"/>
                <w:sz w:val="20"/>
              </w:rPr>
              <w:t xml:space="preserve">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3. Статус лица:</w:t>
            </w:r>
            <w:r>
              <w:rPr>
                <w:rFonts w:ascii="Times New Roman"/>
                <w:b w:val="false"/>
                <w:i w:val="false"/>
                <w:color w:val="000000"/>
                <w:sz w:val="20"/>
              </w:rPr>
              <w:t xml:space="preserve"> пострадавший он же потерпевший (01), правоприемник пострадавшего (02), законный представитель (03), представитель юридического лица (04).</w:t>
            </w:r>
          </w:p>
          <w:p>
            <w:pPr>
              <w:spacing w:after="20"/>
              <w:ind w:left="20"/>
              <w:jc w:val="both"/>
            </w:pPr>
            <w:r>
              <w:rPr>
                <w:rFonts w:ascii="Times New Roman"/>
                <w:b w:val="false"/>
                <w:i w:val="false"/>
                <w:color w:val="000000"/>
                <w:sz w:val="20"/>
              </w:rPr>
              <w:t>
</w:t>
            </w:r>
            <w:r>
              <w:rPr>
                <w:rFonts w:ascii="Times New Roman"/>
                <w:b/>
                <w:i w:val="false"/>
                <w:color w:val="000000"/>
                <w:sz w:val="20"/>
              </w:rPr>
              <w:t>4. Личность пострадавшего:</w:t>
            </w:r>
            <w:r>
              <w:rPr>
                <w:rFonts w:ascii="Times New Roman"/>
                <w:b w:val="false"/>
                <w:i w:val="false"/>
                <w:color w:val="000000"/>
                <w:sz w:val="20"/>
              </w:rPr>
              <w:t xml:space="preserve"> не установлена (1).</w:t>
            </w:r>
          </w:p>
          <w:p>
            <w:pPr>
              <w:spacing w:after="20"/>
              <w:ind w:left="20"/>
              <w:jc w:val="both"/>
            </w:pPr>
            <w:r>
              <w:rPr>
                <w:rFonts w:ascii="Times New Roman"/>
                <w:b w:val="false"/>
                <w:i w:val="false"/>
                <w:color w:val="000000"/>
                <w:sz w:val="20"/>
              </w:rPr>
              <w:t>
</w:t>
            </w:r>
            <w:r>
              <w:rPr>
                <w:rFonts w:ascii="Times New Roman"/>
                <w:b/>
                <w:i w:val="false"/>
                <w:color w:val="000000"/>
                <w:sz w:val="20"/>
              </w:rPr>
              <w:t>5. Пострадавший:</w:t>
            </w:r>
            <w:r>
              <w:rPr>
                <w:rFonts w:ascii="Times New Roman"/>
                <w:b w:val="false"/>
                <w:i w:val="false"/>
                <w:color w:val="000000"/>
                <w:sz w:val="20"/>
              </w:rPr>
              <w:t xml:space="preserve"> получил телесные повреждения (1), погиб(2).</w:t>
            </w:r>
          </w:p>
          <w:p>
            <w:pPr>
              <w:spacing w:after="20"/>
              <w:ind w:left="20"/>
              <w:jc w:val="both"/>
            </w:pPr>
            <w:r>
              <w:rPr>
                <w:rFonts w:ascii="Times New Roman"/>
                <w:b w:val="false"/>
                <w:i w:val="false"/>
                <w:color w:val="000000"/>
                <w:sz w:val="20"/>
              </w:rPr>
              <w:t>
</w:t>
            </w:r>
            <w:r>
              <w:rPr>
                <w:rFonts w:ascii="Times New Roman"/>
                <w:b/>
                <w:i w:val="false"/>
                <w:color w:val="000000"/>
                <w:sz w:val="20"/>
              </w:rPr>
              <w:t>5.1. Нарушены права:</w:t>
            </w:r>
            <w:r>
              <w:rPr>
                <w:rFonts w:ascii="Times New Roman"/>
                <w:b w:val="false"/>
                <w:i w:val="false"/>
                <w:color w:val="000000"/>
                <w:sz w:val="20"/>
              </w:rPr>
              <w:t xml:space="preserve"> имущественные (1), личные неимущественные (2).</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6. Номер ИИН</w:t>
            </w:r>
            <w:r>
              <w:rPr>
                <w:rFonts w:ascii="Times New Roman"/>
                <w:b w:val="false"/>
                <w:i w:val="false"/>
                <w:color w:val="000000"/>
                <w:sz w:val="20"/>
              </w:rPr>
              <w:t xml:space="preserve">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Фамилия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Отчество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6.1. Дата рождения:</w:t>
            </w:r>
            <w:r>
              <w:rPr>
                <w:rFonts w:ascii="Times New Roman"/>
                <w:b w:val="false"/>
                <w:i w:val="false"/>
                <w:color w:val="000000"/>
                <w:sz w:val="20"/>
              </w:rPr>
              <w:t xml:space="preserve"> "____"________19  г. </w:t>
            </w:r>
            <w:r>
              <w:rPr>
                <w:rFonts w:ascii="Times New Roman"/>
                <w:b/>
                <w:i w:val="false"/>
                <w:color w:val="000000"/>
                <w:sz w:val="20"/>
              </w:rPr>
              <w:t>7. Пол:</w:t>
            </w:r>
            <w:r>
              <w:rPr>
                <w:rFonts w:ascii="Times New Roman"/>
                <w:b w:val="false"/>
                <w:i w:val="false"/>
                <w:color w:val="000000"/>
                <w:sz w:val="20"/>
              </w:rPr>
              <w:t xml:space="preserve"> мужской (1), женский (2).</w:t>
            </w:r>
          </w:p>
          <w:p>
            <w:pPr>
              <w:spacing w:after="20"/>
              <w:ind w:left="20"/>
              <w:jc w:val="both"/>
            </w:pPr>
            <w:r>
              <w:rPr>
                <w:rFonts w:ascii="Times New Roman"/>
                <w:b w:val="false"/>
                <w:i w:val="false"/>
                <w:color w:val="000000"/>
                <w:sz w:val="20"/>
              </w:rPr>
              <w:t>
</w:t>
            </w:r>
            <w:r>
              <w:rPr>
                <w:rFonts w:ascii="Times New Roman"/>
                <w:b/>
                <w:i w:val="false"/>
                <w:color w:val="000000"/>
                <w:sz w:val="20"/>
              </w:rPr>
              <w:t>7. Возраст потерпевшего:</w:t>
            </w:r>
            <w:r>
              <w:rPr>
                <w:rFonts w:ascii="Times New Roman"/>
                <w:b w:val="false"/>
                <w:i w:val="false"/>
                <w:color w:val="000000"/>
                <w:sz w:val="20"/>
              </w:rPr>
              <w:t>___________лет.</w:t>
            </w:r>
          </w:p>
          <w:p>
            <w:pPr>
              <w:spacing w:after="20"/>
              <w:ind w:left="20"/>
              <w:jc w:val="both"/>
            </w:pPr>
            <w:r>
              <w:rPr>
                <w:rFonts w:ascii="Times New Roman"/>
                <w:b w:val="false"/>
                <w:i w:val="false"/>
                <w:color w:val="000000"/>
                <w:sz w:val="20"/>
              </w:rPr>
              <w:t>
</w:t>
            </w:r>
            <w:r>
              <w:rPr>
                <w:rFonts w:ascii="Times New Roman"/>
                <w:b/>
                <w:i w:val="false"/>
                <w:color w:val="000000"/>
                <w:sz w:val="20"/>
              </w:rPr>
              <w:t>8. Адрес проживания:</w:t>
            </w:r>
            <w:r>
              <w:rPr>
                <w:rFonts w:ascii="Times New Roman"/>
                <w:b w:val="false"/>
                <w:i w:val="false"/>
                <w:color w:val="000000"/>
                <w:sz w:val="20"/>
              </w:rPr>
              <w:t> </w:t>
            </w:r>
            <w:r>
              <w:rPr>
                <w:rFonts w:ascii="Times New Roman"/>
                <w:b/>
                <w:i w:val="false"/>
                <w:color w:val="000000"/>
                <w:sz w:val="20"/>
              </w:rPr>
              <w:t>Республика, область, район, нас.пункт, улица, дом, корпус, квартира</w:t>
            </w:r>
          </w:p>
          <w:p>
            <w:pPr>
              <w:spacing w:after="20"/>
              <w:ind w:left="20"/>
              <w:jc w:val="both"/>
            </w:pPr>
            <w:r>
              <w:rPr>
                <w:rFonts w:ascii="Times New Roman"/>
                <w:b w:val="false"/>
                <w:i w:val="false"/>
                <w:color w:val="000000"/>
                <w:sz w:val="20"/>
              </w:rPr>
              <w:t>
</w:t>
            </w:r>
            <w:r>
              <w:rPr>
                <w:rFonts w:ascii="Times New Roman"/>
                <w:b/>
                <w:i w:val="false"/>
                <w:color w:val="000000"/>
                <w:sz w:val="20"/>
              </w:rPr>
              <w:t>9. Гражданство:</w:t>
            </w:r>
            <w:r>
              <w:rPr>
                <w:rFonts w:ascii="Times New Roman"/>
                <w:b w:val="false"/>
                <w:i w:val="false"/>
                <w:color w:val="000000"/>
                <w:sz w:val="20"/>
              </w:rPr>
              <w:t xml:space="preserve"> гражданин Республики Казахстан (1), гражданин Содружества Независимых Государств (далее - СНГ) (2), лицо без гражданства (3), иностранный гражданин (4), оралман (5).</w:t>
            </w:r>
          </w:p>
          <w:p>
            <w:pPr>
              <w:spacing w:after="20"/>
              <w:ind w:left="20"/>
              <w:jc w:val="both"/>
            </w:pPr>
            <w:r>
              <w:rPr>
                <w:rFonts w:ascii="Times New Roman"/>
                <w:b w:val="false"/>
                <w:i w:val="false"/>
                <w:color w:val="000000"/>
                <w:sz w:val="20"/>
              </w:rPr>
              <w:t>
</w:t>
            </w:r>
            <w:r>
              <w:rPr>
                <w:rFonts w:ascii="Times New Roman"/>
                <w:b/>
                <w:i w:val="false"/>
                <w:color w:val="000000"/>
                <w:sz w:val="20"/>
              </w:rPr>
              <w:t>10. Гражданство иностранца</w:t>
            </w:r>
            <w:r>
              <w:rPr>
                <w:rFonts w:ascii="Times New Roman"/>
                <w:b w:val="false"/>
                <w:i w:val="false"/>
                <w:color w:val="000000"/>
                <w:sz w:val="20"/>
              </w:rPr>
              <w:t xml:space="preserve"> (по справочнику)_____________________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11. Дополнительные сведения:</w:t>
            </w:r>
            <w:r>
              <w:rPr>
                <w:rFonts w:ascii="Times New Roman"/>
                <w:b w:val="false"/>
                <w:i w:val="false"/>
                <w:color w:val="000000"/>
                <w:sz w:val="20"/>
              </w:rPr>
              <w:t xml:space="preserve"> имеет на иждивении несовершеннолетних детей (01), несовершеннолетний воспитывался: в полной семье (02), в неполной семье (03), вне семьи (03), имеет нетрудоспособного иждивенца (05), беспризорный (безнадзорный) (06).</w:t>
            </w:r>
          </w:p>
          <w:p>
            <w:pPr>
              <w:spacing w:after="20"/>
              <w:ind w:left="20"/>
              <w:jc w:val="both"/>
            </w:pPr>
            <w:r>
              <w:rPr>
                <w:rFonts w:ascii="Times New Roman"/>
                <w:b w:val="false"/>
                <w:i w:val="false"/>
                <w:color w:val="000000"/>
                <w:sz w:val="20"/>
              </w:rPr>
              <w:t>
</w:t>
            </w:r>
            <w:r>
              <w:rPr>
                <w:rFonts w:ascii="Times New Roman"/>
                <w:b/>
                <w:i w:val="false"/>
                <w:color w:val="000000"/>
                <w:sz w:val="20"/>
              </w:rPr>
              <w:t>12. Несовершеннолетний воспитанник:</w:t>
            </w:r>
            <w:r>
              <w:rPr>
                <w:rFonts w:ascii="Times New Roman"/>
                <w:b w:val="false"/>
                <w:i w:val="false"/>
                <w:color w:val="000000"/>
                <w:sz w:val="20"/>
              </w:rPr>
              <w:t xml:space="preserve"> детского дома (1), интернатных организаций для детей-сирот (2)</w:t>
            </w:r>
          </w:p>
          <w:p>
            <w:pPr>
              <w:spacing w:after="20"/>
              <w:ind w:left="20"/>
              <w:jc w:val="both"/>
            </w:pPr>
            <w:r>
              <w:rPr>
                <w:rFonts w:ascii="Times New Roman"/>
                <w:b w:val="false"/>
                <w:i w:val="false"/>
                <w:color w:val="000000"/>
                <w:sz w:val="20"/>
              </w:rPr>
              <w:t>
</w:t>
            </w:r>
            <w:r>
              <w:rPr>
                <w:rFonts w:ascii="Times New Roman"/>
                <w:b/>
                <w:i w:val="false"/>
                <w:color w:val="000000"/>
                <w:sz w:val="20"/>
              </w:rPr>
              <w:t>13. Род занятий</w:t>
            </w:r>
            <w:r>
              <w:rPr>
                <w:rFonts w:ascii="Times New Roman"/>
                <w:b w:val="false"/>
                <w:i w:val="false"/>
                <w:color w:val="000000"/>
                <w:sz w:val="20"/>
              </w:rPr>
              <w:t xml:space="preserve"> кандидат в Президенты (001); кандидат в депутаты (002); лицо, выполняющее государственные функции: депутат (003), политический служащий (005), аким (004); судья (006); занимающее ответственную государственную должность (007), другие лица, выполняющие государственные функции, а также приравненные к ним (008); прокурор (011);</w:t>
            </w:r>
          </w:p>
          <w:p>
            <w:pPr>
              <w:spacing w:after="20"/>
              <w:ind w:left="20"/>
              <w:jc w:val="both"/>
            </w:pPr>
            <w:r>
              <w:rPr>
                <w:rFonts w:ascii="Times New Roman"/>
                <w:b w:val="false"/>
                <w:i w:val="false"/>
                <w:color w:val="000000"/>
                <w:sz w:val="20"/>
              </w:rPr>
              <w:t>
</w:t>
            </w:r>
            <w:r>
              <w:rPr>
                <w:rFonts w:ascii="Times New Roman"/>
                <w:b w:val="false"/>
                <w:i/>
                <w:color w:val="000000"/>
                <w:sz w:val="20"/>
              </w:rPr>
              <w:t>сотрудник</w:t>
            </w:r>
            <w:r>
              <w:rPr>
                <w:rFonts w:ascii="Times New Roman"/>
                <w:b w:val="false"/>
                <w:i/>
                <w:color w:val="000000"/>
                <w:sz w:val="20"/>
              </w:rPr>
              <w:t>:</w:t>
            </w:r>
            <w:r>
              <w:rPr>
                <w:rFonts w:ascii="Times New Roman"/>
                <w:b w:val="false"/>
                <w:i w:val="false"/>
                <w:color w:val="000000"/>
                <w:sz w:val="20"/>
              </w:rPr>
              <w:t xml:space="preserve"> МВД (013), Комитета уголовно-исполнительной системы МВД (009), ЧС МВД (019), национальной гвардии МВД (020), КГД МФ (014), в том числе (далее - т.ч.): служба экономических расследований (016), органы налоговой службы (018), таможенных органов (021), Департамента досудебных расследований АДГСиПК (015), КНБ (017), погранслужбы КНБ (022), Службы государственной охраны (023), военнослужащий: контрактной службы (024), срочной службы (025), военнослужащий 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РК (031); сотрудник МО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служащие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p>
          <w:p>
            <w:pPr>
              <w:spacing w:after="20"/>
              <w:ind w:left="20"/>
              <w:jc w:val="both"/>
            </w:pPr>
            <w:r>
              <w:rPr>
                <w:rFonts w:ascii="Times New Roman"/>
                <w:b w:val="false"/>
                <w:i w:val="false"/>
                <w:color w:val="000000"/>
                <w:sz w:val="20"/>
              </w:rPr>
              <w:t>
</w:t>
            </w:r>
            <w:r>
              <w:rPr>
                <w:rFonts w:ascii="Times New Roman"/>
                <w:b w:val="false"/>
                <w:i/>
                <w:color w:val="000000"/>
                <w:sz w:val="20"/>
              </w:rPr>
              <w:t>служащие министерств</w:t>
            </w:r>
            <w:r>
              <w:rPr>
                <w:rFonts w:ascii="Times New Roman"/>
                <w:b w:val="false"/>
                <w:i/>
                <w:color w:val="000000"/>
                <w:sz w:val="20"/>
              </w:rPr>
              <w:t>:</w:t>
            </w:r>
            <w:r>
              <w:rPr>
                <w:rFonts w:ascii="Times New Roman"/>
                <w:b w:val="false"/>
                <w:i w:val="false"/>
                <w:color w:val="000000"/>
                <w:sz w:val="20"/>
              </w:rPr>
              <w:t xml:space="preserve"> здравоохранения и социального развития (010); образования и науки (040); финансов (046); сельского хозяйства (047); иностранных дел (048); культуры и спорта (075), в т.ч. Комитета по делам религий (081), Комитета по делам спорта и физической культуры (049); юстиции (052), в т.ч. Департамента по исполнению судебных актов МЮ (33), судебный исполнитель (012); энергетики, национальной экономики (088), в т.ч. Комитета по статистике (078), Комитета по регулированию естественных монополий и защите конкуренции (080), Комитета по защите прав потребителей (086); по инвестициям и развитию (077), в т.ч. Комитета связи, информатизации и информации (095), Аэрокосмического комитета (090);</w:t>
            </w:r>
          </w:p>
          <w:p>
            <w:pPr>
              <w:spacing w:after="20"/>
              <w:ind w:left="20"/>
              <w:jc w:val="both"/>
            </w:pPr>
            <w:r>
              <w:rPr>
                <w:rFonts w:ascii="Times New Roman"/>
                <w:b w:val="false"/>
                <w:i w:val="false"/>
                <w:color w:val="000000"/>
                <w:sz w:val="20"/>
              </w:rPr>
              <w:t>
</w:t>
            </w:r>
            <w:r>
              <w:rPr>
                <w:rFonts w:ascii="Times New Roman"/>
                <w:b w:val="false"/>
                <w:i/>
                <w:color w:val="000000"/>
                <w:sz w:val="20"/>
              </w:rPr>
              <w:t>служащие</w:t>
            </w:r>
            <w:r>
              <w:rPr>
                <w:rFonts w:ascii="Times New Roman"/>
                <w:b w:val="false"/>
                <w:i/>
                <w:color w:val="000000"/>
                <w:sz w:val="20"/>
              </w:rPr>
              <w:t>:</w:t>
            </w:r>
            <w:r>
              <w:rPr>
                <w:rFonts w:ascii="Times New Roman"/>
                <w:b w:val="false"/>
                <w:i w:val="false"/>
                <w:color w:val="000000"/>
                <w:sz w:val="20"/>
              </w:rPr>
              <w:t xml:space="preserve"> Национального банка (096), Счетного комитета по контролю за исполнением республиканского бюджета (097); Агентства по делам государственной службы и противодействую коррупции (087), иные (085);</w:t>
            </w:r>
          </w:p>
          <w:p>
            <w:pPr>
              <w:spacing w:after="20"/>
              <w:ind w:left="20"/>
              <w:jc w:val="both"/>
            </w:pPr>
            <w:r>
              <w:rPr>
                <w:rFonts w:ascii="Times New Roman"/>
                <w:b w:val="false"/>
                <w:i w:val="false"/>
                <w:color w:val="000000"/>
                <w:sz w:val="20"/>
              </w:rPr>
              <w:t>
</w:t>
            </w:r>
            <w:r>
              <w:rPr>
                <w:rFonts w:ascii="Times New Roman"/>
                <w:b w:val="false"/>
                <w:i/>
                <w:color w:val="000000"/>
                <w:sz w:val="20"/>
              </w:rPr>
              <w:t>учащийся:</w:t>
            </w:r>
            <w:r>
              <w:rPr>
                <w:rFonts w:ascii="Times New Roman"/>
                <w:b w:val="false"/>
                <w:i w:val="false"/>
                <w:color w:val="000000"/>
                <w:sz w:val="20"/>
              </w:rPr>
              <w:t xml:space="preserve"> средней школы (051), гимназии (053), лицея (054), колледжа (055), студент ВУЗа (056), учащийся ПТШ (057);</w:t>
            </w:r>
          </w:p>
          <w:p>
            <w:pPr>
              <w:spacing w:after="20"/>
              <w:ind w:left="20"/>
              <w:jc w:val="both"/>
            </w:pPr>
            <w:r>
              <w:rPr>
                <w:rFonts w:ascii="Times New Roman"/>
                <w:b w:val="false"/>
                <w:i w:val="false"/>
                <w:color w:val="000000"/>
                <w:sz w:val="20"/>
              </w:rPr>
              <w:t>
</w:t>
            </w:r>
            <w:r>
              <w:rPr>
                <w:rFonts w:ascii="Times New Roman"/>
                <w:b w:val="false"/>
                <w:i/>
                <w:color w:val="000000"/>
                <w:sz w:val="20"/>
              </w:rPr>
              <w:t>работник транспорта:</w:t>
            </w:r>
            <w:r>
              <w:rPr>
                <w:rFonts w:ascii="Times New Roman"/>
                <w:b w:val="false"/>
                <w:i w:val="false"/>
                <w:color w:val="000000"/>
                <w:sz w:val="20"/>
              </w:rPr>
              <w:t xml:space="preserve"> машинист (069), водитель (070), проводник ж/д (071);</w:t>
            </w:r>
          </w:p>
          <w:p>
            <w:pPr>
              <w:spacing w:after="20"/>
              <w:ind w:left="20"/>
              <w:jc w:val="both"/>
            </w:pPr>
            <w:r>
              <w:rPr>
                <w:rFonts w:ascii="Times New Roman"/>
                <w:b w:val="false"/>
                <w:i w:val="false"/>
                <w:color w:val="000000"/>
                <w:sz w:val="20"/>
              </w:rPr>
              <w:t>
</w:t>
            </w:r>
            <w:r>
              <w:rPr>
                <w:rFonts w:ascii="Times New Roman"/>
                <w:b w:val="false"/>
                <w:i/>
                <w:color w:val="000000"/>
                <w:sz w:val="20"/>
              </w:rPr>
              <w:t>прочие:</w:t>
            </w:r>
            <w:r>
              <w:rPr>
                <w:rFonts w:ascii="Times New Roman"/>
                <w:b w:val="false"/>
                <w:i w:val="false"/>
                <w:color w:val="000000"/>
                <w:sz w:val="20"/>
              </w:rPr>
              <w:t xml:space="preserve"> работник культуры и искусства (072); служитель культа (073); адвокат (074); безработный (082); пенсионер (084), осужденный (091); осужденный ИУ (092); осужденный без лишения свободы (093); следственно-арестованный (094);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p>
          <w:p>
            <w:pPr>
              <w:spacing w:after="20"/>
              <w:ind w:left="20"/>
              <w:jc w:val="both"/>
            </w:pPr>
            <w:r>
              <w:rPr>
                <w:rFonts w:ascii="Times New Roman"/>
                <w:b w:val="false"/>
                <w:i w:val="false"/>
                <w:color w:val="000000"/>
                <w:sz w:val="20"/>
              </w:rPr>
              <w:t>
</w:t>
            </w:r>
            <w:r>
              <w:rPr>
                <w:rFonts w:ascii="Times New Roman"/>
                <w:b/>
                <w:i w:val="false"/>
                <w:color w:val="000000"/>
                <w:sz w:val="20"/>
              </w:rPr>
              <w:t>14. Дополнительные отметки к роду занятий:</w:t>
            </w:r>
            <w:r>
              <w:rPr>
                <w:rFonts w:ascii="Times New Roman"/>
                <w:b w:val="false"/>
                <w:i w:val="false"/>
                <w:color w:val="000000"/>
                <w:sz w:val="20"/>
              </w:rPr>
              <w:t xml:space="preserve"> иждивенец (81), беременная (83), инвалид 1 и 2 групп (85)</w:t>
            </w:r>
          </w:p>
          <w:p>
            <w:pPr>
              <w:spacing w:after="20"/>
              <w:ind w:left="20"/>
              <w:jc w:val="both"/>
            </w:pPr>
            <w:r>
              <w:rPr>
                <w:rFonts w:ascii="Times New Roman"/>
                <w:b w:val="false"/>
                <w:i w:val="false"/>
                <w:color w:val="000000"/>
                <w:sz w:val="20"/>
              </w:rPr>
              <w:t>
</w:t>
            </w:r>
            <w:r>
              <w:rPr>
                <w:rFonts w:ascii="Times New Roman"/>
                <w:b/>
                <w:i w:val="false"/>
                <w:color w:val="000000"/>
                <w:sz w:val="20"/>
              </w:rPr>
              <w:t>15. Дополнительные отметки:</w:t>
            </w:r>
            <w:r>
              <w:rPr>
                <w:rFonts w:ascii="Times New Roman"/>
                <w:b w:val="false"/>
                <w:i w:val="false"/>
                <w:color w:val="000000"/>
                <w:sz w:val="20"/>
              </w:rPr>
              <w:t xml:space="preserve"> самоубийство (суицид)(1), попытка самоубийства (2).</w:t>
            </w:r>
          </w:p>
          <w:p>
            <w:pPr>
              <w:spacing w:after="20"/>
              <w:ind w:left="20"/>
              <w:jc w:val="both"/>
            </w:pPr>
            <w:r>
              <w:rPr>
                <w:rFonts w:ascii="Times New Roman"/>
                <w:b w:val="false"/>
                <w:i w:val="false"/>
                <w:color w:val="000000"/>
                <w:sz w:val="20"/>
              </w:rPr>
              <w:t>
</w:t>
            </w:r>
            <w:r>
              <w:rPr>
                <w:rFonts w:ascii="Times New Roman"/>
                <w:b/>
                <w:i w:val="false"/>
                <w:color w:val="000000"/>
                <w:sz w:val="20"/>
              </w:rPr>
              <w:t>16. Суицид (попытка) совершены в состоянии:</w:t>
            </w:r>
            <w:r>
              <w:rPr>
                <w:rFonts w:ascii="Times New Roman"/>
                <w:b w:val="false"/>
                <w:i w:val="false"/>
                <w:color w:val="000000"/>
                <w:sz w:val="20"/>
              </w:rPr>
              <w:t xml:space="preserve"> трезвом (01), алкогольного опьянения (02), наркотического (03), токсикоманического (04), вследствие иного болезненного состояния психики (05).</w:t>
            </w:r>
          </w:p>
          <w:p>
            <w:pPr>
              <w:spacing w:after="20"/>
              <w:ind w:left="20"/>
              <w:jc w:val="both"/>
            </w:pPr>
            <w:r>
              <w:rPr>
                <w:rFonts w:ascii="Times New Roman"/>
                <w:b w:val="false"/>
                <w:i w:val="false"/>
                <w:color w:val="000000"/>
                <w:sz w:val="20"/>
              </w:rPr>
              <w:t>
</w:t>
            </w:r>
            <w:r>
              <w:rPr>
                <w:rFonts w:ascii="Times New Roman"/>
                <w:b/>
                <w:i w:val="false"/>
                <w:color w:val="000000"/>
                <w:sz w:val="20"/>
              </w:rPr>
              <w:t>17. Факторы, предшествовавшие суицидальному поведению:</w:t>
            </w:r>
            <w:r>
              <w:rPr>
                <w:rFonts w:ascii="Times New Roman"/>
                <w:b w:val="false"/>
                <w:i w:val="false"/>
                <w:color w:val="000000"/>
                <w:sz w:val="20"/>
              </w:rPr>
              <w:t xml:space="preserve"> одиночество (с чувством отверженности) (61), тяжелое материальное положение (банкротство, долги) (62), неблагоприятные жилищные условия (63), конфликтные отношения: с родственниками (64), с супругом (65), с родителями (66), по месту учебы (работы) (67), разрыв семейных отношений (развод) (68), нежелательная беременность (69), тяжелые соматические заболевания (70), утрата (смерть) близкого человека (71), утрата социального статуса (престижа) (72), страх наказания, позора (уголовная ответственность) (73), вымогательство (74), этническое (75), не установлены (76), другое (77).</w:t>
            </w:r>
          </w:p>
          <w:p>
            <w:pPr>
              <w:spacing w:after="20"/>
              <w:ind w:left="20"/>
              <w:jc w:val="both"/>
            </w:pPr>
            <w:r>
              <w:rPr>
                <w:rFonts w:ascii="Times New Roman"/>
                <w:b w:val="false"/>
                <w:i w:val="false"/>
                <w:color w:val="000000"/>
                <w:sz w:val="20"/>
              </w:rPr>
              <w:t>
</w:t>
            </w:r>
            <w:r>
              <w:rPr>
                <w:rFonts w:ascii="Times New Roman"/>
                <w:b/>
                <w:i w:val="false"/>
                <w:color w:val="000000"/>
                <w:sz w:val="20"/>
              </w:rPr>
              <w:t>18. Способ совершения суицида:</w:t>
            </w:r>
            <w:r>
              <w:rPr>
                <w:rFonts w:ascii="Times New Roman"/>
                <w:b w:val="false"/>
                <w:i w:val="false"/>
                <w:color w:val="000000"/>
                <w:sz w:val="20"/>
              </w:rPr>
              <w:t xml:space="preserve"> повешение (01), с применением: огнестрельного оружия (02), колюще-режущих предметов (03), транспорта (04), отравление: пищевое (05), лекарственными препаратами (06), угарным газом (07), ядохимикатами (08), передозировка: наркотических средств, психотропных веществ и прекурсоров (09), травмы, полученные в результате: падения с высоты (10), поражения электрическим током (11), самосожжения (12), утопление (13), другое (14).</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Примечание: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Должностное лицо, осуществляющее расследование</w:t>
            </w:r>
            <w:r>
              <w:rPr>
                <w:rFonts w:ascii="Times New Roman"/>
                <w:b w:val="false"/>
                <w:i w:val="false"/>
                <w:color w:val="000000"/>
                <w:sz w:val="20"/>
              </w:rPr>
              <w:t xml:space="preserve"> ______________________________</w:t>
            </w:r>
          </w:p>
          <w:p>
            <w:pPr>
              <w:spacing w:after="20"/>
              <w:ind w:left="20"/>
              <w:jc w:val="both"/>
            </w:pPr>
            <w:r>
              <w:rPr>
                <w:rFonts w:ascii="Times New Roman"/>
                <w:b w:val="false"/>
                <w:i w:val="false"/>
                <w:color w:val="000000"/>
                <w:sz w:val="20"/>
              </w:rPr>
              <w:t>
Дата регистрации "____"_________20_____г. Дата корректировки "____"_________20_____г.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18</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ФОРМА на осужденное лицо</w:t>
      </w:r>
    </w:p>
    <w:p>
      <w:pPr>
        <w:spacing w:after="0"/>
        <w:ind w:left="0"/>
        <w:jc w:val="both"/>
      </w:pPr>
      <w:r>
        <w:rPr>
          <w:rFonts w:ascii="Times New Roman"/>
          <w:b w:val="false"/>
          <w:i w:val="false"/>
          <w:color w:val="000000"/>
          <w:sz w:val="28"/>
        </w:rPr>
        <w:t>
      (заполняется на каждого обвиняемого (осужденного) отдельно)</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(наименование органа, начавшего досудебное расследование)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Форма досудебного расследования:</w:t>
      </w:r>
      <w:r>
        <w:rPr>
          <w:rFonts w:ascii="Times New Roman"/>
          <w:b w:val="false"/>
          <w:i w:val="false"/>
          <w:color w:val="000000"/>
          <w:sz w:val="28"/>
        </w:rPr>
        <w:t xml:space="preserve">cf1  следствие (01), дознание (02), следствие в порядке </w:t>
      </w:r>
      <w:r>
        <w:rPr>
          <w:rFonts w:ascii="Times New Roman"/>
          <w:b w:val="false"/>
          <w:i w:val="false"/>
          <w:color w:val="000000"/>
          <w:sz w:val="28"/>
        </w:rPr>
        <w:t>ст.189</w:t>
      </w:r>
      <w:r>
        <w:rPr>
          <w:rFonts w:ascii="Times New Roman"/>
          <w:b w:val="false"/>
          <w:i w:val="false"/>
          <w:color w:val="000000"/>
          <w:sz w:val="28"/>
        </w:rPr>
        <w:t xml:space="preserve">cf1  ч.3 УПК РК (03), следствие в порядке ст.189 ч.5 УПК РК (04), дознание в порядке ст.189 ч.4 УПК РК (05), протокольная форма (08), дознание в порядке </w:t>
      </w:r>
      <w:r>
        <w:rPr>
          <w:rFonts w:ascii="Times New Roman"/>
          <w:b w:val="false"/>
          <w:i w:val="false"/>
          <w:color w:val="000000"/>
          <w:sz w:val="28"/>
        </w:rPr>
        <w:t>ст.528</w:t>
      </w:r>
      <w:r>
        <w:rPr>
          <w:rFonts w:ascii="Times New Roman"/>
          <w:b w:val="false"/>
          <w:i w:val="false"/>
          <w:color w:val="000000"/>
          <w:sz w:val="28"/>
        </w:rPr>
        <w:t xml:space="preserve">cf1  ч.3 п.3 УПК РК (09), следствие в порядке ст.528 ч.3 п.3 УПК РК (10), дознание в порядке </w:t>
      </w:r>
      <w:r>
        <w:rPr>
          <w:rFonts w:ascii="Times New Roman"/>
          <w:b w:val="false"/>
          <w:i w:val="false"/>
          <w:color w:val="000000"/>
          <w:sz w:val="28"/>
        </w:rPr>
        <w:t>ст.529</w:t>
      </w:r>
      <w:r>
        <w:rPr>
          <w:rFonts w:ascii="Times New Roman"/>
          <w:b w:val="false"/>
          <w:i w:val="false"/>
          <w:color w:val="000000"/>
          <w:sz w:val="28"/>
        </w:rPr>
        <w:t xml:space="preserve">cf1  ч.6 п.3 УПК РК (11), следствие в порядке </w:t>
      </w:r>
      <w:r>
        <w:rPr>
          <w:rFonts w:ascii="Times New Roman"/>
          <w:b w:val="false"/>
          <w:i w:val="false"/>
          <w:color w:val="000000"/>
          <w:sz w:val="28"/>
        </w:rPr>
        <w:t>ст.529</w:t>
      </w:r>
      <w:r>
        <w:rPr>
          <w:rFonts w:ascii="Times New Roman"/>
          <w:b w:val="false"/>
          <w:i w:val="false"/>
          <w:color w:val="000000"/>
          <w:sz w:val="28"/>
        </w:rPr>
        <w:t>cf1  ч.6 п.3 УПК РК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Номер уголовного дела (далее - </w:t>
      </w:r>
      <w:r>
        <w:rPr>
          <w:rFonts w:ascii="Times New Roman"/>
          <w:b/>
          <w:i w:val="false"/>
          <w:color w:val="000000"/>
          <w:sz w:val="28"/>
        </w:rPr>
        <w:t>УД)</w:t>
      </w: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 дела суда</w:t>
      </w: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Наименование суда</w:t>
      </w:r>
      <w:r>
        <w:rPr>
          <w:rFonts w:ascii="Times New Roman"/>
          <w:b w:val="false"/>
          <w:i w:val="false"/>
          <w:color w:val="000000"/>
          <w:sz w:val="28"/>
        </w:rPr>
        <w:t xml:space="preserve"> 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 Код суда</w:t>
      </w:r>
      <w:r>
        <w:rPr>
          <w:rFonts w:ascii="Times New Roman"/>
          <w:b w:val="false"/>
          <w:i w:val="false"/>
          <w:color w:val="000000"/>
          <w:sz w:val="28"/>
        </w:rPr>
        <w:t xml:space="preserve"> 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Ф.И.О. судьи</w:t>
      </w: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РАЗДЕЛ №1 "СВЕДЕНИЯ О ПОДСУДИМОМ"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Номер ИИН</w:t>
      </w:r>
      <w:r>
        <w:rPr>
          <w:rFonts w:ascii="Times New Roman"/>
          <w:b w:val="false"/>
          <w:i w:val="false"/>
          <w:color w:val="000000"/>
          <w:sz w:val="28"/>
        </w:rPr>
        <w:t xml:space="preserve">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ФАМИЛИЯ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ОТЧЕСТВО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 Дата рождения</w:t>
      </w:r>
      <w:r>
        <w:rPr>
          <w:rFonts w:ascii="Times New Roman"/>
          <w:b w:val="false"/>
          <w:i w:val="false"/>
          <w:color w:val="000000"/>
          <w:sz w:val="28"/>
        </w:rPr>
        <w:t xml:space="preserve"> 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Пол:</w:t>
      </w:r>
      <w:r>
        <w:rPr>
          <w:rFonts w:ascii="Times New Roman"/>
          <w:b w:val="false"/>
          <w:i w:val="false"/>
          <w:color w:val="000000"/>
          <w:sz w:val="28"/>
        </w:rPr>
        <w:t xml:space="preserve"> мужской (1), женский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Возраст:</w:t>
      </w:r>
      <w:r>
        <w:rPr>
          <w:rFonts w:ascii="Times New Roman"/>
          <w:b w:val="false"/>
          <w:i w:val="false"/>
          <w:color w:val="000000"/>
          <w:sz w:val="28"/>
        </w:rPr>
        <w:t xml:space="preserve"> 14-15 лет (01), 16-17 лет (02), 18-20 лет (03), 21-29 лет (04), 30-39 лет (05), 40-49 лет (06), 50-59 лет (07), от 60 и старше (08).</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Образование:</w:t>
      </w:r>
      <w:r>
        <w:rPr>
          <w:rFonts w:ascii="Times New Roman"/>
          <w:b w:val="false"/>
          <w:i w:val="false"/>
          <w:color w:val="000000"/>
          <w:sz w:val="28"/>
        </w:rPr>
        <w:t xml:space="preserve"> высшее (1), среднее профессиональное (2), среднее (3), неполное среднее (4), без образования (5), незаконченное высшее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Семейное положение:</w:t>
      </w:r>
      <w:r>
        <w:rPr>
          <w:rFonts w:ascii="Times New Roman"/>
          <w:b w:val="false"/>
          <w:i w:val="false"/>
          <w:color w:val="000000"/>
          <w:sz w:val="28"/>
        </w:rPr>
        <w:t xml:space="preserve"> холост (не замужем) (01), женат (замужем) (02), сожительство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 Несовершеннолетний:</w:t>
      </w:r>
      <w:r>
        <w:rPr>
          <w:rFonts w:ascii="Times New Roman"/>
          <w:b w:val="false"/>
          <w:i w:val="false"/>
          <w:color w:val="000000"/>
          <w:sz w:val="28"/>
        </w:rPr>
        <w:t xml:space="preserve"> воспитывался в полной семье (01), воспитывался в неполной семье (02), воспитывался вне семьи (03), воспитанник детских домов (04), воспитанник интернатных организаций для детей сирот (05), беспризорный (безнадзорный) (06).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 Род занятий:</w:t>
      </w:r>
      <w:r>
        <w:rPr>
          <w:rFonts w:ascii="Times New Roman"/>
          <w:b w:val="false"/>
          <w:i w:val="false"/>
          <w:color w:val="000000"/>
          <w:sz w:val="28"/>
        </w:rPr>
        <w:t xml:space="preserve"> кандидат в Президенты (001), кандидат в депутаты (002); лицо, выполняющее государственные функции: депутат (003), политический служащий (005), аким (004), судья (006), занимающее ответственную государственную должность (007), другие лица, выполняющие государственные функции, а также приравненные к ним (008), прокурор (011);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сотрудник:</w:t>
      </w:r>
      <w:r>
        <w:rPr>
          <w:rFonts w:ascii="Times New Roman"/>
          <w:b w:val="false"/>
          <w:i w:val="false"/>
          <w:color w:val="000000"/>
          <w:sz w:val="28"/>
        </w:rPr>
        <w:t xml:space="preserve"> МВД (013); Комитета уголовно-исполнительной системы МВД (009); ЧС МВД (019); национальной гвардии МВД (020); КГД МФ (014), в том числе (далее – в т.ч.) служба экономических расследований (016), органы налоговой службы (018), таможенных органов (021), Департамента досудебных расследований АДГСиПК (015); КНБ (017); погранслужбы КНБ (022); Службы государственной охраны (023); военнослужащий: контрактной службы (024); срочной службы (025); военнослужащий 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РК (031); сотрудник МО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служащие акиматов и их структурных подразделении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служащие министерств:</w:t>
      </w:r>
      <w:r>
        <w:rPr>
          <w:rFonts w:ascii="Times New Roman"/>
          <w:b w:val="false"/>
          <w:i w:val="false"/>
          <w:color w:val="000000"/>
          <w:sz w:val="28"/>
        </w:rPr>
        <w:t xml:space="preserve"> здравоохранения и социального развития (010); образования и науки (040); финансов (046); сельского хозяйства (047); иностранных дел (048); культуры и спорта (075), в т.ч. Комитета по делам религий (081), Комитета по делам спорта и физической культуры (049); юстиции (052), в т.ч. Департамента по исполнению судебных актов МЮ (33); энергетики (12), национальной экономики (088), в т.ч. Комитета по статистике (078), Комитета по урегулированию естественных монополий и защите конкуренции (080), Комитет по делам строительства, жилищно-коммунального хозяйства и управления земельными ресурсами (83), Комитета по защите прав потребителей (086); по инвестициям и развитию (077), в т.ч. Комитета связи, информатизации и информации (095), Аэрокосмического комитета (090);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учащийся:</w:t>
      </w:r>
      <w:r>
        <w:rPr>
          <w:rFonts w:ascii="Times New Roman"/>
          <w:b w:val="false"/>
          <w:i w:val="false"/>
          <w:color w:val="000000"/>
          <w:sz w:val="28"/>
        </w:rPr>
        <w:t xml:space="preserve"> средней школы (051), гимназии (053), лицея (054), колледжа (055), студент ВУЗа (056), учащийся ПТШ (057), курсант (058).</w:t>
      </w:r>
    </w:p>
    <w:p>
      <w:pPr>
        <w:spacing w:after="0"/>
        <w:ind w:left="0"/>
        <w:jc w:val="both"/>
      </w:pPr>
      <w:r>
        <w:rPr>
          <w:rFonts w:ascii="Times New Roman"/>
          <w:b w:val="false"/>
          <w:i w:val="false"/>
          <w:color w:val="000000"/>
          <w:sz w:val="28"/>
        </w:rPr>
        <w:t>
      работник транспорта: машинист (069), водитель (070), проводник ж/д (071);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прочие:</w:t>
      </w:r>
      <w:r>
        <w:rPr>
          <w:rFonts w:ascii="Times New Roman"/>
          <w:b w:val="false"/>
          <w:i w:val="false"/>
          <w:color w:val="000000"/>
          <w:sz w:val="28"/>
        </w:rPr>
        <w:t xml:space="preserve"> работник культуры и искусства (072); служитель культа (073); адвокат (074); безработный (082); пенсионер (084); осужденный (091); осужденный ИУ (092); осужденный без лишения свободы (093); следственно-арестованный (094);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14.1. Дополнительные отметки к роду занятий</w:t>
      </w:r>
      <w:r>
        <w:rPr>
          <w:rFonts w:ascii="Times New Roman"/>
          <w:b w:val="false"/>
          <w:i w:val="false"/>
          <w:color w:val="000000"/>
          <w:sz w:val="28"/>
        </w:rPr>
        <w:t xml:space="preserve">: лица, являющимися субъектами в соответствии с п.п.3, 4 п.3 </w:t>
      </w:r>
      <w:r>
        <w:rPr>
          <w:rFonts w:ascii="Times New Roman"/>
          <w:b w:val="false"/>
          <w:i w:val="false"/>
          <w:color w:val="000000"/>
          <w:sz w:val="28"/>
        </w:rPr>
        <w:t>ст.3</w:t>
      </w:r>
      <w:r>
        <w:rPr>
          <w:rFonts w:ascii="Times New Roman"/>
          <w:b w:val="false"/>
          <w:i w:val="false"/>
          <w:color w:val="000000"/>
          <w:sz w:val="28"/>
        </w:rPr>
        <w:t xml:space="preserve"> Закона РК "О борьбе с коррупцией" (032), п.4 </w:t>
      </w:r>
      <w:r>
        <w:rPr>
          <w:rFonts w:ascii="Times New Roman"/>
          <w:b w:val="false"/>
          <w:i w:val="false"/>
          <w:color w:val="000000"/>
          <w:sz w:val="28"/>
        </w:rPr>
        <w:t>ст.3</w:t>
      </w:r>
      <w:r>
        <w:rPr>
          <w:rFonts w:ascii="Times New Roman"/>
          <w:b w:val="false"/>
          <w:i w:val="false"/>
          <w:color w:val="000000"/>
          <w:sz w:val="28"/>
        </w:rPr>
        <w:t xml:space="preserve"> Закона РК "О борьбе с коррупцией" (033), иждивенец (081), беременная (083), инвалид 1 и 2 групп (085), лидер, авторитет криминальной среды (095).</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14.2 Воинское звание:</w:t>
      </w:r>
      <w:r>
        <w:rPr>
          <w:rFonts w:ascii="Times New Roman"/>
          <w:b w:val="false"/>
          <w:i w:val="false"/>
          <w:color w:val="000000"/>
          <w:sz w:val="28"/>
        </w:rPr>
        <w:t xml:space="preserve"> солдат (матрос) (1), ефрейтор (старший матрос) (2), младший сержант (старшина второй статьи) (3), сержант (старшина первой статьи) (4), старший сержант (главный старшина) (5), сержант 3-го класса (старшина 3-го класса) (6), сержант 2-го класса (старшина 2-го класса) (7), сержант 1-го класса (старшина 1-го класса) (8), штаб-сержант (штаб-старшина) (9), мастер-сержант (мастер-старшина) (10), лейтенант (11), старший лейтенант (12), капитан (капитан-лейтенант) (13), майор (капитан третьего-ранга) (14), подполковник (капитан второго ранга) (15), полковник (капитан первого ранга) (16), генерал-майор (контр-адмирал) (17), генерал-лейтенант (вице-адмирал) (18), генерал-полковник (адмирал) (19), генерал армии (20).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14.3. Виды войск:</w:t>
      </w:r>
      <w:r>
        <w:rPr>
          <w:rFonts w:ascii="Times New Roman"/>
          <w:b w:val="false"/>
          <w:i w:val="false"/>
          <w:color w:val="000000"/>
          <w:sz w:val="28"/>
        </w:rPr>
        <w:t xml:space="preserve"> части центрального подчинения (01), сухопутные войска (02), аэромобильные силы (03), силы воздушной обороны (04), погранслужба КНБ (05), национальной гвардии МВД РК (06), Службы государственной охраны Казахстана (07), КНБ (08), МВД (09), МЧС (10), военнослужащих других воинских формирований (11), военно-морские войска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14.4 Виды службы:</w:t>
      </w:r>
      <w:r>
        <w:rPr>
          <w:rFonts w:ascii="Times New Roman"/>
          <w:b w:val="false"/>
          <w:i w:val="false"/>
          <w:color w:val="000000"/>
          <w:sz w:val="28"/>
        </w:rPr>
        <w:t xml:space="preserve"> срочная (01), по контракту (02)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14.5. Лицо совершило правонарушение:</w:t>
      </w:r>
      <w:r>
        <w:rPr>
          <w:rFonts w:ascii="Times New Roman"/>
          <w:b w:val="false"/>
          <w:i w:val="false"/>
          <w:color w:val="000000"/>
          <w:sz w:val="28"/>
        </w:rPr>
        <w:t xml:space="preserve"> в первый год службы (01), после первого года службы (02).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15. Несовершеннолетний ранее:</w:t>
      </w:r>
      <w:r>
        <w:rPr>
          <w:rFonts w:ascii="Times New Roman"/>
          <w:b w:val="false"/>
          <w:i w:val="false"/>
          <w:color w:val="000000"/>
          <w:sz w:val="28"/>
        </w:rPr>
        <w:t xml:space="preserve"> не судим, но состоял на учете в инспекции ОВД (01), не состоял на учете (02)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16. Прошлая судимость:</w:t>
      </w:r>
      <w:r>
        <w:rPr>
          <w:rFonts w:ascii="Times New Roman"/>
          <w:b w:val="false"/>
          <w:i w:val="false"/>
          <w:color w:val="000000"/>
          <w:sz w:val="28"/>
        </w:rPr>
        <w:t xml:space="preserve"> не совершал преступление и не был осужден (01), совершил преступление, но был освобожден от уголовной ответственности (02), судимость снята судом (03), судимость погашена (04).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17. Был осужден и имеет:</w:t>
      </w:r>
      <w:r>
        <w:rPr>
          <w:rFonts w:ascii="Times New Roman"/>
          <w:b w:val="false"/>
          <w:i w:val="false"/>
          <w:color w:val="000000"/>
          <w:sz w:val="28"/>
        </w:rPr>
        <w:t xml:space="preserve"> одну неснятую, непогашенную судимость (04), две неснятых судимости (05), три и более неснятых судимости (06), судим до призыва на военную службу (07), судим в период военной службы (08), судим в период военной службы и отбывал наказание в дисциплинарной воинской части (гауптвахте) (09).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18. Неснятая и непогашенная судимость за:</w:t>
      </w:r>
      <w:r>
        <w:rPr>
          <w:rFonts w:ascii="Times New Roman"/>
          <w:b w:val="false"/>
          <w:i w:val="false"/>
          <w:color w:val="000000"/>
          <w:sz w:val="28"/>
        </w:rPr>
        <w:t xml:space="preserve"> умышленное убийство (01), умышленное причинение тяжкого вреда здоровью (02), изнасилование (03), кражу, грабеж, разбой (04), хулиганство (05), прочие преступления (06), воинские преступления (07).</w:t>
      </w:r>
    </w:p>
    <w:p>
      <w:pPr>
        <w:spacing w:after="0"/>
        <w:ind w:left="0"/>
        <w:jc w:val="both"/>
      </w:pPr>
      <w:r>
        <w:rPr>
          <w:rFonts w:ascii="Times New Roman"/>
          <w:b w:val="false"/>
          <w:i w:val="false"/>
          <w:color w:val="000000"/>
          <w:sz w:val="28"/>
        </w:rPr>
        <w:t xml:space="preserve">
      </w:t>
      </w:r>
      <w:r>
        <w:rPr>
          <w:rFonts w:ascii="Times New Roman"/>
          <w:b/>
          <w:i w:val="false"/>
          <w:color w:val="000000"/>
          <w:sz w:val="28"/>
        </w:rPr>
        <w:t>19. Подсудимый с неснятой и непогашенной судимостью:</w:t>
      </w:r>
      <w:r>
        <w:rPr>
          <w:rFonts w:ascii="Times New Roman"/>
          <w:b w:val="false"/>
          <w:i w:val="false"/>
          <w:color w:val="000000"/>
          <w:sz w:val="28"/>
        </w:rPr>
        <w:t xml:space="preserve"> отбыл наказание полностью (01), освобожден от наказания условно-досрочно (02), по амнистии и другим основаниям (03).</w:t>
      </w:r>
    </w:p>
    <w:p>
      <w:pPr>
        <w:spacing w:after="0"/>
        <w:ind w:left="0"/>
        <w:jc w:val="both"/>
      </w:pPr>
      <w:r>
        <w:rPr>
          <w:rFonts w:ascii="Times New Roman"/>
          <w:b w:val="false"/>
          <w:i w:val="false"/>
          <w:color w:val="000000"/>
          <w:sz w:val="28"/>
        </w:rPr>
        <w:t>
      19.1 Совершил преступление, не отбыв меру наказания: в местах лишения свободы (04), условное осуждение (06), содержание на гауптвахте (07), ограничение по воинской службе (08), арест (09), в период отсрочки отбывания (ст. 72 УК РК) (10), не отбыв иное наказание (11), испытательного срока (12).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РАЗДЕЛ №2 "СВЕДЕНИЯ О ПРАВОНАРУШЕНИИ"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 Фабула</w:t>
      </w:r>
      <w:r>
        <w:rPr>
          <w:rFonts w:ascii="Times New Roman"/>
          <w:b w:val="false"/>
          <w:i w:val="false"/>
          <w:color w:val="000000"/>
          <w:sz w:val="28"/>
        </w:rPr>
        <w:t xml:space="preserve"> (краткое описание преступных действий)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Преступление коррупционное:</w:t>
      </w:r>
      <w:r>
        <w:rPr>
          <w:rFonts w:ascii="Times New Roman"/>
          <w:b w:val="false"/>
          <w:i w:val="false"/>
          <w:color w:val="000000"/>
          <w:sz w:val="28"/>
        </w:rPr>
        <w:t xml:space="preserve"> да (01), нет (02).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 Преступление совершено в группе:</w:t>
      </w:r>
      <w:r>
        <w:rPr>
          <w:rFonts w:ascii="Times New Roman"/>
          <w:b w:val="false"/>
          <w:i w:val="false"/>
          <w:color w:val="000000"/>
          <w:sz w:val="28"/>
        </w:rPr>
        <w:t xml:space="preserve"> взрослых (01), организованной группой (02), только несовершеннолетних (2), смешанной с участием несовершеннолетних (3), военнослужащих (4);</w:t>
      </w:r>
    </w:p>
    <w:p>
      <w:pPr>
        <w:spacing w:after="0"/>
        <w:ind w:left="0"/>
        <w:jc w:val="both"/>
      </w:pPr>
      <w:r>
        <w:rPr>
          <w:rFonts w:ascii="Times New Roman"/>
          <w:b w:val="false"/>
          <w:i w:val="false"/>
          <w:color w:val="000000"/>
          <w:sz w:val="28"/>
        </w:rPr>
        <w:t>
      23. В составе: группы (1), организованной группы (2), преступного сообщества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 Тяжесть преступления:</w:t>
      </w:r>
      <w:r>
        <w:rPr>
          <w:rFonts w:ascii="Times New Roman"/>
          <w:b w:val="false"/>
          <w:i w:val="false"/>
          <w:color w:val="000000"/>
          <w:sz w:val="28"/>
        </w:rPr>
        <w:t xml:space="preserve"> небольшой (01), средней (02), тяжкое (03), особо тяжкое (04).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 Преступление совершено:</w:t>
      </w:r>
      <w:r>
        <w:rPr>
          <w:rFonts w:ascii="Times New Roman"/>
          <w:b w:val="false"/>
          <w:i w:val="false"/>
          <w:color w:val="000000"/>
          <w:sz w:val="28"/>
        </w:rPr>
        <w:t xml:space="preserve"> в состоянии алкогольного опьянения (02), в состоянии наркотического опьянения (03), в состоянии токсического опьянения (04), вследствие иного болезненного состояния психики (05).</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РАЗДЕЛ №3 "СВЕДЕНИЯ О ПРИГОВОРЕ (ПОСТАНОВЛЕНИИ) СУДА 1 ИНСТАНЦИИ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 Дата вынесения приговора (постановления):</w:t>
      </w:r>
      <w:r>
        <w:rPr>
          <w:rFonts w:ascii="Times New Roman"/>
          <w:b w:val="false"/>
          <w:i w:val="false"/>
          <w:color w:val="000000"/>
          <w:sz w:val="28"/>
        </w:rPr>
        <w:t xml:space="preserve"> "_______"_________________20____г.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27. Решение по лицу:</w:t>
      </w:r>
      <w:r>
        <w:rPr>
          <w:rFonts w:ascii="Times New Roman"/>
          <w:b w:val="false"/>
          <w:i w:val="false"/>
          <w:color w:val="000000"/>
          <w:sz w:val="28"/>
        </w:rPr>
        <w:t xml:space="preserve"> </w:t>
      </w:r>
      <w:r>
        <w:rPr>
          <w:rFonts w:ascii="Times New Roman"/>
          <w:b w:val="false"/>
          <w:i/>
          <w:color w:val="000000"/>
          <w:sz w:val="28"/>
        </w:rPr>
        <w:t>оправдан:</w:t>
      </w:r>
      <w:r>
        <w:rPr>
          <w:rFonts w:ascii="Times New Roman"/>
          <w:b w:val="false"/>
          <w:i w:val="false"/>
          <w:color w:val="000000"/>
          <w:sz w:val="28"/>
        </w:rPr>
        <w:t xml:space="preserve"> за отсутствием события (7067), за отсутствием состава уголовного правонарушения (7068), за недоказанностью вины подсудимого (7069); </w:t>
      </w:r>
      <w:r>
        <w:rPr>
          <w:rFonts w:ascii="Times New Roman"/>
          <w:b w:val="false"/>
          <w:i/>
          <w:color w:val="000000"/>
          <w:sz w:val="28"/>
        </w:rPr>
        <w:t>осужден:</w:t>
      </w:r>
      <w:r>
        <w:rPr>
          <w:rFonts w:ascii="Times New Roman"/>
          <w:b w:val="false"/>
          <w:i w:val="false"/>
          <w:color w:val="000000"/>
          <w:sz w:val="28"/>
        </w:rPr>
        <w:t xml:space="preserve"> с назначением уголовного наказания, подлежащего отбыванию осужденным (7075); с освобождением лица от уголовной ответственности (7076), с назначением уголовного наказания и освобождением от его отбытия (7077), без назначения уголовного наказания (7078), с отсрочкой отбытия уголовного наказания (7079); </w:t>
      </w:r>
      <w:r>
        <w:rPr>
          <w:rFonts w:ascii="Times New Roman"/>
          <w:b w:val="false"/>
          <w:i/>
          <w:color w:val="000000"/>
          <w:sz w:val="28"/>
        </w:rPr>
        <w:t xml:space="preserve">применены </w:t>
      </w:r>
      <w:r>
        <w:rPr>
          <w:rFonts w:ascii="Times New Roman"/>
          <w:b w:val="false"/>
          <w:i/>
          <w:color w:val="000000"/>
          <w:sz w:val="28"/>
        </w:rPr>
        <w:t>меры медицинского характера (7093)</w:t>
      </w:r>
      <w:r>
        <w:rPr>
          <w:rFonts w:ascii="Times New Roman"/>
          <w:b w:val="false"/>
          <w:i w:val="false"/>
          <w:color w:val="000000"/>
          <w:sz w:val="28"/>
        </w:rPr>
        <w:t xml:space="preserve">; </w:t>
      </w:r>
      <w:r>
        <w:rPr>
          <w:rFonts w:ascii="Times New Roman"/>
          <w:b w:val="false"/>
          <w:i/>
          <w:color w:val="000000"/>
          <w:sz w:val="28"/>
        </w:rPr>
        <w:t>прекращено:</w:t>
      </w:r>
      <w:r>
        <w:rPr>
          <w:rFonts w:ascii="Times New Roman"/>
          <w:b w:val="false"/>
          <w:i w:val="false"/>
          <w:color w:val="000000"/>
          <w:sz w:val="28"/>
        </w:rPr>
        <w:t xml:space="preserve">  </w:t>
      </w:r>
      <w:r>
        <w:rPr>
          <w:rFonts w:ascii="Times New Roman"/>
          <w:b w:val="false"/>
          <w:i w:val="false"/>
          <w:color w:val="000000"/>
          <w:sz w:val="28"/>
        </w:rPr>
        <w:t>ст. 35</w:t>
      </w:r>
      <w:r>
        <w:rPr>
          <w:rFonts w:ascii="Times New Roman"/>
          <w:b w:val="false"/>
          <w:i w:val="false"/>
          <w:color w:val="000000"/>
          <w:sz w:val="28"/>
        </w:rPr>
        <w:t xml:space="preserve"> ч. 1 п. 1 УПК РК (7010), ст.35 ч.1 п.2 УПК РК (7020), ст.35 ч.1 п.3 УПК РК (7030), ст.35 ч.1 п.4 УПК РК (7040), ст.35 ч.1 п.5 УПК РК (7050), ст.35 ч.1 п.6 УПК РК (7060), ст.35 ч.1 п.7 УПК РК (7070), ст.35 ч.1 п.8 УПК РК (7080), ст.35 ч. п.9 УПК РК (7090), ст.35 ч.1 п.10 УПК РК (7100), ст.35 ч.1 п.11 УПК РК (7110), ст.35 ч.1 п.12 УПК РК - </w:t>
      </w:r>
      <w:r>
        <w:rPr>
          <w:rFonts w:ascii="Times New Roman"/>
          <w:b w:val="false"/>
          <w:i w:val="false"/>
          <w:color w:val="000000"/>
          <w:sz w:val="28"/>
        </w:rPr>
        <w:t>ст.65</w:t>
      </w:r>
      <w:r>
        <w:rPr>
          <w:rFonts w:ascii="Times New Roman"/>
          <w:b w:val="false"/>
          <w:i w:val="false"/>
          <w:color w:val="000000"/>
          <w:sz w:val="28"/>
        </w:rPr>
        <w:t xml:space="preserve"> УК РК (7121), ст. 35 ч. 1 п. 12 УПК РК – ст. 66 УК РК (7022), ст. 35 ч. 1 УПК РК – </w:t>
      </w:r>
      <w:r>
        <w:rPr>
          <w:rFonts w:ascii="Times New Roman"/>
          <w:b w:val="false"/>
          <w:i w:val="false"/>
          <w:color w:val="000000"/>
          <w:sz w:val="28"/>
        </w:rPr>
        <w:t>ст. 67</w:t>
      </w:r>
      <w:r>
        <w:rPr>
          <w:rFonts w:ascii="Times New Roman"/>
          <w:b w:val="false"/>
          <w:i w:val="false"/>
          <w:color w:val="000000"/>
          <w:sz w:val="28"/>
        </w:rPr>
        <w:t xml:space="preserve"> п. 12 УК РК (7023), ст. 35 ч. 2 УПК РК – ст.68 ч. 1 (7124), в т.ч. в порядке медиации ст.35 ч. 1 п. 12 УПК РК – ст. 68 ч. УК РК (7125), ст. 35 ч. 1 п. 12 УПК РК – ст. 68 ч. 2 УК РК (7126), в т.ч. в порядке медиации ст. 35 ч. 1 п. 12 УПК РК – </w:t>
      </w:r>
      <w:r>
        <w:rPr>
          <w:rFonts w:ascii="Times New Roman"/>
          <w:b w:val="false"/>
          <w:i w:val="false"/>
          <w:color w:val="000000"/>
          <w:sz w:val="28"/>
        </w:rPr>
        <w:t>ст.68</w:t>
      </w:r>
      <w:r>
        <w:rPr>
          <w:rFonts w:ascii="Times New Roman"/>
          <w:b w:val="false"/>
          <w:i w:val="false"/>
          <w:color w:val="000000"/>
          <w:sz w:val="28"/>
        </w:rPr>
        <w:t xml:space="preserve"> ч. 2 УК РК (7127), ст. 36 УПК РК (7128), прекращено по </w:t>
      </w:r>
      <w:r>
        <w:rPr>
          <w:rFonts w:ascii="Times New Roman"/>
          <w:b w:val="false"/>
          <w:i w:val="false"/>
          <w:color w:val="000000"/>
          <w:sz w:val="28"/>
        </w:rPr>
        <w:t>ст. 36</w:t>
      </w:r>
      <w:r>
        <w:rPr>
          <w:rFonts w:ascii="Times New Roman"/>
          <w:b w:val="false"/>
          <w:i w:val="false"/>
          <w:color w:val="000000"/>
          <w:sz w:val="28"/>
        </w:rPr>
        <w:t xml:space="preserve"> УПК РК - ст.66 УК РК (4131), прекращено по ст. 36 УПК РК - ст.67 УК РК (4132), прекращено по ст. 36 УПК РК - ст.68 УК РК (4133), прекращено по ст. 36 УПК РК - прим.ст.</w:t>
      </w:r>
      <w:r>
        <w:rPr>
          <w:rFonts w:ascii="Times New Roman"/>
          <w:b w:val="false"/>
          <w:i w:val="false"/>
          <w:color w:val="000000"/>
          <w:sz w:val="28"/>
        </w:rPr>
        <w:t>ст.442</w:t>
      </w:r>
      <w:r>
        <w:rPr>
          <w:rFonts w:ascii="Times New Roman"/>
          <w:b w:val="false"/>
          <w:i w:val="false"/>
          <w:color w:val="000000"/>
          <w:sz w:val="28"/>
        </w:rPr>
        <w:t>-</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w:t>
      </w:r>
      <w:r>
        <w:rPr>
          <w:rFonts w:ascii="Times New Roman"/>
          <w:b w:val="false"/>
          <w:i w:val="false"/>
          <w:color w:val="000000"/>
          <w:sz w:val="28"/>
        </w:rPr>
        <w:t>449</w:t>
      </w:r>
      <w:r>
        <w:rPr>
          <w:rFonts w:ascii="Times New Roman"/>
          <w:b w:val="false"/>
          <w:i w:val="false"/>
          <w:color w:val="000000"/>
          <w:sz w:val="28"/>
        </w:rPr>
        <w:t xml:space="preserve"> УК РК (4134); </w:t>
      </w:r>
      <w:r>
        <w:rPr>
          <w:rFonts w:ascii="Times New Roman"/>
          <w:b w:val="false"/>
          <w:i/>
          <w:color w:val="000000"/>
          <w:sz w:val="28"/>
        </w:rPr>
        <w:t xml:space="preserve">применены меры воспитательного воздействия </w:t>
      </w:r>
      <w:r>
        <w:rPr>
          <w:rFonts w:ascii="Times New Roman"/>
          <w:b w:val="false"/>
          <w:i/>
          <w:color w:val="000000"/>
          <w:sz w:val="28"/>
        </w:rPr>
        <w:t>(7094)</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5106"/>
        <w:gridCol w:w="7194"/>
      </w:tblGrid>
      <w:tr>
        <w:trPr>
          <w:trHeight w:val="30" w:hRule="atLeast"/>
        </w:trPr>
        <w:tc>
          <w:tcPr>
            <w:tcW w:w="5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для учета: /_/_/_/_/_/_/_/_/_/ УК РК</w:t>
            </w:r>
          </w:p>
          <w:p>
            <w:pPr>
              <w:spacing w:after="20"/>
              <w:ind w:left="20"/>
              <w:jc w:val="both"/>
            </w:pPr>
            <w:r>
              <w:rPr>
                <w:rFonts w:ascii="Times New Roman"/>
                <w:b w:val="false"/>
                <w:i w:val="false"/>
                <w:color w:val="000000"/>
                <w:sz w:val="20"/>
              </w:rPr>
              <w:t>
</w:t>
            </w:r>
            <w:r>
              <w:rPr>
                <w:rFonts w:ascii="Times New Roman"/>
                <w:b/>
                <w:i w:val="false"/>
                <w:color w:val="000000"/>
                <w:sz w:val="20"/>
              </w:rPr>
              <w:t>Статья для учета наркоправонарушений /_/_/_/_/_/_/_/_/_/_/</w:t>
            </w:r>
          </w:p>
          <w:p>
            <w:pPr>
              <w:spacing w:after="20"/>
              <w:ind w:left="20"/>
              <w:jc w:val="both"/>
            </w:pPr>
            <w:r>
              <w:rPr>
                <w:rFonts w:ascii="Times New Roman"/>
                <w:b w:val="false"/>
                <w:i w:val="false"/>
                <w:color w:val="000000"/>
                <w:sz w:val="20"/>
              </w:rPr>
              <w:t>
</w:t>
            </w:r>
            <w:r>
              <w:rPr>
                <w:rFonts w:ascii="Times New Roman"/>
                <w:b/>
                <w:i w:val="false"/>
                <w:color w:val="000000"/>
                <w:sz w:val="20"/>
              </w:rPr>
              <w:t>Статья для учета коррупционных правонарушений /_/_/_/_/_/_/_/_/_/_/</w:t>
            </w:r>
          </w:p>
          <w:p>
            <w:pPr>
              <w:spacing w:after="20"/>
              <w:ind w:left="20"/>
              <w:jc w:val="both"/>
            </w:pPr>
            <w:r>
              <w:rPr>
                <w:rFonts w:ascii="Times New Roman"/>
                <w:b w:val="false"/>
                <w:i w:val="false"/>
                <w:color w:val="000000"/>
                <w:sz w:val="20"/>
              </w:rPr>
              <w:t>
</w:t>
            </w:r>
            <w:r>
              <w:rPr>
                <w:rFonts w:ascii="Times New Roman"/>
                <w:b/>
                <w:i w:val="false"/>
                <w:color w:val="000000"/>
                <w:sz w:val="20"/>
              </w:rPr>
              <w:t>Статья для учета правонарушений по экстремизму и терроризму /_/_/_/_/_/_/_/_/_/</w:t>
            </w:r>
          </w:p>
        </w:tc>
        <w:tc>
          <w:tcPr>
            <w:tcW w:w="7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_______ п.п. _______ по УК РК от 16.07.97г.</w:t>
            </w:r>
          </w:p>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_______ п.п. _______ по УК РК от 16.07.97г.</w:t>
            </w:r>
          </w:p>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_______ п.п. _______ по УК РК от 16.07.97г.</w:t>
            </w:r>
          </w:p>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___ п.п. ___ по УК РК от 16.07.97г.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28. Основные меры наказания:</w:t>
      </w:r>
      <w:r>
        <w:rPr>
          <w:rFonts w:ascii="Times New Roman"/>
          <w:b w:val="false"/>
          <w:i w:val="false"/>
          <w:color w:val="000000"/>
          <w:sz w:val="28"/>
        </w:rPr>
        <w:t xml:space="preserve"> лишение свободы (01), смертная казнь (02), пожизненное лишение свободы (03), осуждено к тюремному заключению (04), штраф (05), исправительные работы (06), отсрочка отбытия наказания (</w:t>
      </w:r>
      <w:r>
        <w:rPr>
          <w:rFonts w:ascii="Times New Roman"/>
          <w:b/>
          <w:i w:val="false"/>
          <w:color w:val="000000"/>
          <w:sz w:val="28"/>
        </w:rPr>
        <w:t>ст. 74</w:t>
      </w:r>
      <w:r>
        <w:rPr>
          <w:rFonts w:ascii="Times New Roman"/>
          <w:b w:val="false"/>
          <w:i w:val="false"/>
          <w:color w:val="000000"/>
          <w:sz w:val="28"/>
        </w:rPr>
        <w:t xml:space="preserve"> УК РК) (07), условно (08), привлечение к общественным работам (09), освобожден от уголовной ответственности (10), ограничение свободы (11), арест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28.1. Решение по уголовным правонарушениям: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519"/>
        <w:gridCol w:w="2772"/>
        <w:gridCol w:w="970"/>
        <w:gridCol w:w="2999"/>
        <w:gridCol w:w="1197"/>
        <w:gridCol w:w="406"/>
        <w:gridCol w:w="406"/>
        <w:gridCol w:w="1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автоматически</w:t>
            </w:r>
          </w:p>
          <w:p>
            <w:pPr>
              <w:spacing w:after="20"/>
              <w:ind w:left="20"/>
              <w:jc w:val="both"/>
            </w:pPr>
            <w:r>
              <w:rPr>
                <w:rFonts w:ascii="Times New Roman"/>
                <w:b w:val="false"/>
                <w:i w:val="false"/>
                <w:color w:val="000000"/>
                <w:sz w:val="20"/>
              </w:rPr>
              <w:t>
с формы на лицо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сотрудником КПСиСУ</w:t>
            </w:r>
          </w:p>
          <w:p>
            <w:pPr>
              <w:spacing w:after="20"/>
              <w:ind w:left="20"/>
              <w:jc w:val="both"/>
            </w:pPr>
            <w:r>
              <w:rPr>
                <w:rFonts w:ascii="Times New Roman"/>
                <w:b w:val="false"/>
                <w:i w:val="false"/>
                <w:color w:val="000000"/>
                <w:sz w:val="20"/>
              </w:rPr>
              <w:t>
на основании сведений базы данных судебных органов</w:t>
            </w:r>
          </w:p>
        </w:tc>
      </w:tr>
      <w:tr>
        <w:trPr>
          <w:trHeight w:val="30" w:hRule="atLeast"/>
        </w:trPr>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 (ЕРДР - каждый эпизод отдельно)</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Обвинялся по</w:t>
            </w:r>
          </w:p>
          <w:p>
            <w:pPr>
              <w:spacing w:after="20"/>
              <w:ind w:left="20"/>
              <w:jc w:val="both"/>
            </w:pPr>
            <w:r>
              <w:rPr>
                <w:rFonts w:ascii="Times New Roman"/>
                <w:b w:val="false"/>
                <w:i w:val="false"/>
                <w:color w:val="000000"/>
                <w:sz w:val="20"/>
              </w:rPr>
              <w:t xml:space="preserve">
ст. </w:t>
            </w:r>
            <w:r>
              <w:rPr>
                <w:rFonts w:ascii="Times New Roman"/>
                <w:b w:val="false"/>
                <w:i w:val="false"/>
                <w:color w:val="000000"/>
                <w:sz w:val="20"/>
              </w:rPr>
              <w:t>УК</w:t>
            </w:r>
            <w:r>
              <w:rPr>
                <w:rFonts w:ascii="Times New Roman"/>
                <w:b w:val="false"/>
                <w:i w:val="false"/>
                <w:color w:val="000000"/>
                <w:sz w:val="20"/>
              </w:rPr>
              <w:t xml:space="preserve"> РК</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Обвинялся по ст. </w:t>
            </w:r>
            <w:r>
              <w:rPr>
                <w:rFonts w:ascii="Times New Roman"/>
                <w:b w:val="false"/>
                <w:i w:val="false"/>
                <w:color w:val="000000"/>
                <w:sz w:val="20"/>
              </w:rPr>
              <w:t>УК</w:t>
            </w:r>
            <w:r>
              <w:rPr>
                <w:rFonts w:ascii="Times New Roman"/>
                <w:b w:val="false"/>
                <w:i w:val="false"/>
                <w:color w:val="000000"/>
                <w:sz w:val="20"/>
              </w:rPr>
              <w:t xml:space="preserve"> РК от 16.07.97 г.</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Приговор, постановление по ст.  </w:t>
            </w:r>
            <w:r>
              <w:rPr>
                <w:rFonts w:ascii="Times New Roman"/>
                <w:b w:val="false"/>
                <w:i w:val="false"/>
                <w:color w:val="000000"/>
                <w:sz w:val="20"/>
              </w:rPr>
              <w:t>УК</w:t>
            </w:r>
            <w:r>
              <w:rPr>
                <w:rFonts w:ascii="Times New Roman"/>
                <w:b w:val="false"/>
                <w:i w:val="false"/>
                <w:color w:val="000000"/>
                <w:sz w:val="20"/>
              </w:rPr>
              <w:t> РК</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Приговор, постановление по ст. </w:t>
            </w:r>
            <w:r>
              <w:rPr>
                <w:rFonts w:ascii="Times New Roman"/>
                <w:b w:val="false"/>
                <w:i w:val="false"/>
                <w:color w:val="000000"/>
                <w:sz w:val="20"/>
              </w:rPr>
              <w:t>УК</w:t>
            </w:r>
            <w:r>
              <w:rPr>
                <w:rFonts w:ascii="Times New Roman"/>
                <w:b w:val="false"/>
                <w:i w:val="false"/>
                <w:color w:val="000000"/>
                <w:sz w:val="20"/>
              </w:rPr>
              <w:t xml:space="preserve"> РК от 16.07.97 г.</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судебного рассмотрения по каждому уголовному правонарушению, предъявленного обвинения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принято по</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переквалификация по эпизоду - 1 лицу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эпизоду</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лицу</w:t>
            </w:r>
          </w:p>
        </w:tc>
        <w:tc>
          <w:tcPr>
            <w:tcW w:w="0" w:type="auto"/>
            <w:vMerge/>
            <w:tcBorders>
              <w:top w:val="nil"/>
              <w:left w:val="single" w:color="cfcfcf" w:sz="5"/>
              <w:bottom w:val="single" w:color="cfcfcf" w:sz="5"/>
              <w:right w:val="single" w:color="cfcfcf" w:sz="5"/>
            </w:tcBorders>
          </w:tcP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29. Мера наказания по приговору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876"/>
        <w:gridCol w:w="1772"/>
        <w:gridCol w:w="2109"/>
        <w:gridCol w:w="2110"/>
        <w:gridCol w:w="1772"/>
        <w:gridCol w:w="1552"/>
      </w:tblGrid>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наказания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(лет)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(мес.)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(часов)</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штрафа, тенге</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справочнику)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30. Особенности применения лишения свободы:</w:t>
      </w:r>
      <w:r>
        <w:rPr>
          <w:rFonts w:ascii="Times New Roman"/>
          <w:b w:val="false"/>
          <w:i w:val="false"/>
          <w:color w:val="000000"/>
          <w:sz w:val="28"/>
        </w:rPr>
        <w:t xml:space="preserve"> назначена мера наказания ниже низшего предела (01), применено лишение свободы в виде заключения в тюрьму (02), применена </w:t>
      </w:r>
      <w:r>
        <w:rPr>
          <w:rFonts w:ascii="Times New Roman"/>
          <w:b w:val="false"/>
          <w:i w:val="false"/>
          <w:color w:val="000000"/>
          <w:sz w:val="28"/>
        </w:rPr>
        <w:t>ст. 58</w:t>
      </w:r>
      <w:r>
        <w:rPr>
          <w:rFonts w:ascii="Times New Roman"/>
          <w:b w:val="false"/>
          <w:i w:val="false"/>
          <w:color w:val="000000"/>
          <w:sz w:val="28"/>
        </w:rPr>
        <w:t xml:space="preserve"> УК РК (03), применена </w:t>
      </w:r>
      <w:r>
        <w:rPr>
          <w:rFonts w:ascii="Times New Roman"/>
          <w:b w:val="false"/>
          <w:i w:val="false"/>
          <w:color w:val="000000"/>
          <w:sz w:val="28"/>
        </w:rPr>
        <w:t>ст.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УК РК (04).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30.1 Применена </w:t>
      </w:r>
      <w:r>
        <w:rPr>
          <w:rFonts w:ascii="Times New Roman"/>
          <w:b w:val="false"/>
          <w:i w:val="false"/>
          <w:color w:val="000000"/>
          <w:sz w:val="28"/>
        </w:rPr>
        <w:t>ст. 58</w:t>
      </w:r>
      <w:r>
        <w:rPr>
          <w:rFonts w:ascii="Times New Roman"/>
          <w:b/>
          <w:i w:val="false"/>
          <w:color w:val="000000"/>
          <w:sz w:val="28"/>
        </w:rPr>
        <w:t xml:space="preserve"> - </w:t>
      </w:r>
      <w:r>
        <w:rPr>
          <w:rFonts w:ascii="Times New Roman"/>
          <w:b w:val="false"/>
          <w:i w:val="false"/>
          <w:color w:val="000000"/>
          <w:sz w:val="28"/>
        </w:rPr>
        <w:t>60</w:t>
      </w:r>
      <w:r>
        <w:rPr>
          <w:rFonts w:ascii="Times New Roman"/>
          <w:b w:val="false"/>
          <w:i w:val="false"/>
          <w:color w:val="000000"/>
          <w:sz w:val="28"/>
        </w:rPr>
        <w:t xml:space="preserve"> УК РК: путем поглощения (01), присоединения (02)</w:t>
      </w:r>
    </w:p>
    <w:p>
      <w:pPr>
        <w:spacing w:after="0"/>
        <w:ind w:left="0"/>
        <w:jc w:val="both"/>
      </w:pPr>
      <w:r>
        <w:rPr>
          <w:rFonts w:ascii="Times New Roman"/>
          <w:b w:val="false"/>
          <w:i w:val="false"/>
          <w:color w:val="000000"/>
          <w:sz w:val="28"/>
        </w:rPr>
        <w:t>
      по приговору суда: ___________________________________ (наименование)</w:t>
      </w:r>
    </w:p>
    <w:p>
      <w:pPr>
        <w:spacing w:after="0"/>
        <w:ind w:left="0"/>
        <w:jc w:val="both"/>
      </w:pPr>
      <w:r>
        <w:rPr>
          <w:rFonts w:ascii="Times New Roman"/>
          <w:b w:val="false"/>
          <w:i w:val="false"/>
          <w:color w:val="000000"/>
          <w:sz w:val="28"/>
        </w:rPr>
        <w:t>
      от "___" _____ 20__ г. (дата суда)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30.2 Условно с испытательным сроком</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УК РК)fs24: Срок: _______лет, ________мес., ________дней</w:t>
      </w:r>
    </w:p>
    <w:p>
      <w:pPr>
        <w:spacing w:after="0"/>
        <w:ind w:left="0"/>
        <w:jc w:val="both"/>
      </w:pPr>
      <w:r>
        <w:rPr>
          <w:rFonts w:ascii="Times New Roman"/>
          <w:b w:val="false"/>
          <w:i w:val="false"/>
          <w:color w:val="000000"/>
          <w:sz w:val="28"/>
        </w:rPr>
        <w:t>
      30.3 Отсрочка отбытия наказания (</w:t>
      </w:r>
      <w:r>
        <w:rPr>
          <w:rFonts w:ascii="Times New Roman"/>
          <w:b w:val="false"/>
          <w:i w:val="false"/>
          <w:color w:val="000000"/>
          <w:sz w:val="28"/>
        </w:rPr>
        <w:t>ст.74</w:t>
      </w:r>
      <w:r>
        <w:rPr>
          <w:rFonts w:ascii="Times New Roman"/>
          <w:b w:val="false"/>
          <w:i w:val="false"/>
          <w:color w:val="000000"/>
          <w:sz w:val="28"/>
        </w:rPr>
        <w:t xml:space="preserve"> УК РК</w:t>
      </w:r>
      <w:r>
        <w:rPr>
          <w:rFonts w:ascii="Times New Roman"/>
          <w:b/>
          <w:i w:val="false"/>
          <w:color w:val="000000"/>
          <w:sz w:val="28"/>
        </w:rPr>
        <w:t>) до "___" _____ 20 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(отражается дата окончания срока)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30.4 Освобожден от наказания</w:t>
      </w:r>
      <w:r>
        <w:rPr>
          <w:rFonts w:ascii="Times New Roman"/>
          <w:b w:val="false"/>
          <w:i w:val="false"/>
          <w:color w:val="000000"/>
          <w:sz w:val="28"/>
        </w:rPr>
        <w:t>: в связи с болезнью (01), вследствие стечения тяжелых обстоятельств (02), в связи с истечением срока давности обвинительного приговора(03), на основании акта амнистии (04), помилования (05), в связи с декриминализацией статьи УК РК (06), по другим основаниям (07).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(отражаются сведения по амнистии, дата и номер Указа и другие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основания освобождения)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Дополнительные меры наказания:</w:t>
      </w:r>
      <w:r>
        <w:rPr>
          <w:rFonts w:ascii="Times New Roman"/>
          <w:b w:val="false"/>
          <w:i w:val="false"/>
          <w:color w:val="000000"/>
          <w:sz w:val="28"/>
        </w:rPr>
        <w:t xml:space="preserve"> конфискация имущества (01), лишение права занимать определенную должность или заниматься определенной деятельностью (02), лишение специального воинского или почетного звания, классного чина, дипломатического ранга, квалификационного класса и государственных наград (03), выдворение за пределы Республики Казахстан иностранца или лица без гражданства (05).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 Осужденный:</w:t>
      </w:r>
      <w:r>
        <w:rPr>
          <w:rFonts w:ascii="Times New Roman"/>
          <w:b w:val="false"/>
          <w:i w:val="false"/>
          <w:color w:val="000000"/>
          <w:sz w:val="28"/>
        </w:rPr>
        <w:t xml:space="preserve"> рецидив (01), опасный рецидив (02), особо опасный рецидив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33. Принудительное лечение:</w:t>
      </w:r>
      <w:r>
        <w:rPr>
          <w:rFonts w:ascii="Times New Roman"/>
          <w:b w:val="false"/>
          <w:i w:val="false"/>
          <w:color w:val="000000"/>
          <w:sz w:val="28"/>
        </w:rPr>
        <w:t xml:space="preserve"> к алкоголику (01), к наркоману (02), к токсикоману (03), к невменяемому (04).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34. Дата вступления приговора (постановления) в законную силу</w:t>
      </w:r>
      <w:r>
        <w:rPr>
          <w:rFonts w:ascii="Times New Roman"/>
          <w:b w:val="false"/>
          <w:i w:val="false"/>
          <w:color w:val="000000"/>
          <w:sz w:val="28"/>
        </w:rPr>
        <w:t xml:space="preserve"> "____"_________________20___г.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Изменено по решению вышестоящей инстанции: да (1), нет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Дата корректировки "____" ______________20 ____г.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35. Резолютивная часть приговора (постановления) (только в отношении лица, по которому заполняется ИУД) </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РАЗДЕЛ №4 "СВЕДЕНИЯ О РАССМОТРЕНИИ ДЕЛА В АПЕЛЛЯЦИОННОЙ ИНСТАНЦИИ"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36. Приговор (постановление):</w:t>
      </w:r>
      <w:r>
        <w:rPr>
          <w:rFonts w:ascii="Times New Roman"/>
          <w:b w:val="false"/>
          <w:i w:val="false"/>
          <w:color w:val="000000"/>
          <w:sz w:val="28"/>
        </w:rPr>
        <w:t xml:space="preserve"> обжалован (01), опротестован (02), обжалован и опротестован одновременно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Дата апелляционного рассмотрения дела </w:t>
      </w:r>
      <w:r>
        <w:rPr>
          <w:rFonts w:ascii="Times New Roman"/>
          <w:b w:val="false"/>
          <w:i w:val="false"/>
          <w:color w:val="000000"/>
          <w:sz w:val="28"/>
        </w:rPr>
        <w:t>"______"__________20______г.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Наименование суда: </w:t>
      </w: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37. Результат апелляционного рассмотрения:</w:t>
      </w:r>
      <w:r>
        <w:rPr>
          <w:rFonts w:ascii="Times New Roman"/>
          <w:b w:val="false"/>
          <w:i w:val="false"/>
          <w:color w:val="000000"/>
          <w:sz w:val="28"/>
        </w:rPr>
        <w:t xml:space="preserve"> оставлен без изменения (01), изменен (02), отменен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38. Приговор (постановление) изменен в связи с:</w:t>
      </w:r>
      <w:r>
        <w:rPr>
          <w:rFonts w:ascii="Times New Roman"/>
          <w:b w:val="false"/>
          <w:i w:val="false"/>
          <w:color w:val="000000"/>
          <w:sz w:val="28"/>
        </w:rPr>
        <w:t xml:space="preserve"> изменением законодательства (01), смягчением назначенного судом наказания и вида исправительного учреждения (02), применением закона о менее тяжком уголовном правонарушении и назначено наказание в соответствии с измененной квалификацией (03), увеличением размера наказания, если его увеличение связано с устранением арифметических ошибок или ошибок при зачете предварительного содержания под стражей, с устранением неправильного применения уголовного закона, регулирующего назначение по совокупности правонарушений или по совокупности приговоров, а также рецидиве преступлений (04), применением дополнительного наказания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правильно назначенного основного наказания (05); отменить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(06); с признанием наличия соответствующего рецидива преступлений, если это не было сделано или сделано неверно судом первой инстанции (07), отменой в соответствии с ч. 5 </w:t>
      </w:r>
      <w:r>
        <w:rPr>
          <w:rFonts w:ascii="Times New Roman"/>
          <w:b w:val="false"/>
          <w:i w:val="false"/>
          <w:color w:val="000000"/>
          <w:sz w:val="28"/>
        </w:rPr>
        <w:t>ст. 64</w:t>
      </w:r>
      <w:r>
        <w:rPr>
          <w:rFonts w:ascii="Times New Roman"/>
          <w:b w:val="false"/>
          <w:i w:val="false"/>
          <w:color w:val="000000"/>
          <w:sz w:val="28"/>
        </w:rPr>
        <w:t xml:space="preserve"> УК РК условного осуждения по предыдущему приговору и в связи с этим назначено наказание по правилам </w:t>
      </w:r>
      <w:r>
        <w:rPr>
          <w:rFonts w:ascii="Times New Roman"/>
          <w:b w:val="false"/>
          <w:i w:val="false"/>
          <w:color w:val="000000"/>
          <w:sz w:val="28"/>
        </w:rPr>
        <w:t>ст. 60</w:t>
      </w:r>
      <w:r>
        <w:rPr>
          <w:rFonts w:ascii="Times New Roman"/>
          <w:b w:val="false"/>
          <w:i w:val="false"/>
          <w:color w:val="000000"/>
          <w:sz w:val="28"/>
        </w:rPr>
        <w:t xml:space="preserve"> УК РК, если это было сделано судом первой инстанции (08), изменены в случаях, предусмотренных пунктами 2) и 3) ч. </w:t>
      </w:r>
      <w:r>
        <w:rPr>
          <w:rFonts w:ascii="Times New Roman"/>
          <w:b w:val="false"/>
          <w:i w:val="false"/>
          <w:color w:val="000000"/>
          <w:sz w:val="28"/>
        </w:rPr>
        <w:t>ст.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УК РК, отменено условно-досрочное освобождение и назначено наказание по правилам </w:t>
      </w:r>
      <w:r>
        <w:rPr>
          <w:rFonts w:ascii="Times New Roman"/>
          <w:b w:val="false"/>
          <w:i w:val="false"/>
          <w:color w:val="000000"/>
          <w:sz w:val="28"/>
        </w:rPr>
        <w:t>ст. 60</w:t>
      </w:r>
      <w:r>
        <w:rPr>
          <w:rFonts w:ascii="Times New Roman"/>
          <w:b w:val="false"/>
          <w:i w:val="false"/>
          <w:color w:val="000000"/>
          <w:sz w:val="28"/>
        </w:rPr>
        <w:t xml:space="preserve"> УК РК (09), внесением в приговор изменения в части гражданского иска, а также по вопросам взыскания процедурных издержек, решениях о вещественных доказательствах (10), применением в соответствии со </w:t>
      </w:r>
      <w:r>
        <w:rPr>
          <w:rFonts w:ascii="Times New Roman"/>
          <w:b w:val="false"/>
          <w:i w:val="false"/>
          <w:color w:val="000000"/>
          <w:sz w:val="28"/>
        </w:rPr>
        <w:t>ст. 98</w:t>
      </w:r>
      <w:r>
        <w:rPr>
          <w:rFonts w:ascii="Times New Roman"/>
          <w:b w:val="false"/>
          <w:i w:val="false"/>
          <w:color w:val="000000"/>
          <w:sz w:val="28"/>
        </w:rPr>
        <w:t xml:space="preserve"> УК РК принудительных мер медицинского характера (11), по другим формам изменения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39. Основания отмены и изменения приговора (постановления):</w:t>
      </w:r>
      <w:r>
        <w:rPr>
          <w:rFonts w:ascii="Times New Roman"/>
          <w:b w:val="false"/>
          <w:i w:val="false"/>
          <w:color w:val="000000"/>
          <w:sz w:val="28"/>
        </w:rPr>
        <w:t xml:space="preserve"> односторонность или неполнота судебного следствия (01), несоответствие выводов суда, изложенных в приговоре (постановлении) фактическим обстоятельствам дела (02), существенное нарушение уголовно-процессуального закона (03), несоответствие наказания тяжести преступления и личности осужденного (04), неправильное применение уголовного закона (05).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40. Приговор (постановление) отменен с:</w:t>
      </w:r>
      <w:r>
        <w:rPr>
          <w:rFonts w:ascii="Times New Roman"/>
          <w:b w:val="false"/>
          <w:i w:val="false"/>
          <w:color w:val="000000"/>
          <w:sz w:val="28"/>
        </w:rPr>
        <w:t xml:space="preserve"> прекращением дела в полном объеме (08), прекращением дела в части (13), направлением на новое судебное рассмотрение (07), отменой обвинительного приговора и постановлением оправдательного приговора (9), отменой обвинительного приговора и постановлением нового обвинительного приговора (14), отменой оправдательного приговора и постановлением обвинительного приговора (10), отменой оправдательного приговора и постановлением нового оправдательного приговора (15), направлением дела прокурор в соответствии со </w:t>
      </w:r>
      <w:r>
        <w:rPr>
          <w:rFonts w:ascii="Times New Roman"/>
          <w:b w:val="false"/>
          <w:i w:val="false"/>
          <w:color w:val="000000"/>
          <w:sz w:val="28"/>
        </w:rPr>
        <w:t>ст. 323</w:t>
      </w:r>
      <w:r>
        <w:rPr>
          <w:rFonts w:ascii="Times New Roman"/>
          <w:b w:val="false"/>
          <w:i w:val="false"/>
          <w:color w:val="000000"/>
          <w:sz w:val="28"/>
        </w:rPr>
        <w:t xml:space="preserve"> УПК РК (11), другие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Отменено с прекращением в связи с:</w:t>
      </w:r>
      <w:r>
        <w:rPr>
          <w:rFonts w:ascii="Times New Roman"/>
          <w:b w:val="false"/>
          <w:i w:val="false"/>
          <w:color w:val="000000"/>
          <w:sz w:val="28"/>
        </w:rPr>
        <w:t xml:space="preserve"> отсутствием события или состава преступления (13), оставлением другого менее тяжкого обвинения (14), ввиду изменения законодательства (15), по другим основаниям (16), за недоказанностью обвинения (17), по амнистии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42. Решение по лицу: оправдан:</w:t>
      </w:r>
      <w:r>
        <w:rPr>
          <w:rFonts w:ascii="Times New Roman"/>
          <w:b w:val="false"/>
          <w:i w:val="false"/>
          <w:color w:val="000000"/>
          <w:sz w:val="28"/>
        </w:rPr>
        <w:t xml:space="preserve"> за отсутствием события (7067), за отсутствием состава уголовного правонарушения (7068), за недоказанностью вины подсудимого (7069); осужден: с назначением уголовного наказания, подлежащего отбыванию осужденным (7075); с освобождением лица от уголовной ответственности (7076), с назначением уголовного наказания и освобождением от его отбытия (7077), без назначения уголовного наказания (7078), с отсрочкой отбытия уголовного наказания (7079); </w:t>
      </w:r>
      <w:r>
        <w:rPr>
          <w:rFonts w:ascii="Times New Roman"/>
          <w:b w:val="false"/>
          <w:i/>
          <w:color w:val="000000"/>
          <w:sz w:val="28"/>
        </w:rPr>
        <w:t>применены меры медицинского характера (7093); прекращено:</w:t>
      </w:r>
      <w:r>
        <w:rPr>
          <w:rFonts w:ascii="Times New Roman"/>
          <w:b w:val="false"/>
          <w:i w:val="false"/>
          <w:color w:val="000000"/>
          <w:sz w:val="28"/>
        </w:rPr>
        <w:t xml:space="preserve"> </w:t>
      </w:r>
      <w:r>
        <w:rPr>
          <w:rFonts w:ascii="Times New Roman"/>
          <w:b w:val="false"/>
          <w:i w:val="false"/>
          <w:color w:val="000000"/>
          <w:sz w:val="28"/>
        </w:rPr>
        <w:t>ст. 35</w:t>
      </w:r>
      <w:r>
        <w:rPr>
          <w:rFonts w:ascii="Times New Roman"/>
          <w:b w:val="false"/>
          <w:i w:val="false"/>
          <w:color w:val="000000"/>
          <w:sz w:val="28"/>
        </w:rPr>
        <w:t xml:space="preserve"> ч. 1 п. 1 УПК РК (7010), ст.35 ч.1 п.2 УПК РК (7020), ст.35 ч.1 п.3 УПК РК(7030), ст.35 ч.1 п.4 УПК РК (7040), ст.35 ч.1 п.5 УПК РК (7050), ст.35 ч.1 п.6 УПК РК (7060), ст.35 ч.1 п.7 УПК РК (7070), ст.35 ч.1 п.8 УПК РК (7080), ст.35 ч.п.9 УПК РК (7090), ст.35 ч.1 п.10 УПК РК (7100), ст.35 ч.1 п.11 УПК РК (7110), ст.35 ч.1 п.12 УПК РК - </w:t>
      </w:r>
      <w:r>
        <w:rPr>
          <w:rFonts w:ascii="Times New Roman"/>
          <w:b w:val="false"/>
          <w:i w:val="false"/>
          <w:color w:val="000000"/>
          <w:sz w:val="28"/>
        </w:rPr>
        <w:t>ст.65</w:t>
      </w:r>
      <w:r>
        <w:rPr>
          <w:rFonts w:ascii="Times New Roman"/>
          <w:b w:val="false"/>
          <w:i w:val="false"/>
          <w:color w:val="000000"/>
          <w:sz w:val="28"/>
        </w:rPr>
        <w:t xml:space="preserve"> УК РК (7121), ст. 35 ч. 1 п. 12 УПК РК – </w:t>
      </w:r>
      <w:r>
        <w:rPr>
          <w:rFonts w:ascii="Times New Roman"/>
          <w:b w:val="false"/>
          <w:i w:val="false"/>
          <w:color w:val="000000"/>
          <w:sz w:val="28"/>
        </w:rPr>
        <w:t>ст. 66</w:t>
      </w:r>
      <w:r>
        <w:rPr>
          <w:rFonts w:ascii="Times New Roman"/>
          <w:b w:val="false"/>
          <w:i w:val="false"/>
          <w:color w:val="000000"/>
          <w:sz w:val="28"/>
        </w:rPr>
        <w:t xml:space="preserve"> УК РК (7022), ст. 35 ч. 1 УПК РК – ст. 67 п. 12 УК РК (7023), ст. 35 ч. 2 УПК РК – ст.68 ч. 1 (7124), в т.ч. в порядке медиации ст.35 ч. 1 п. 12 УПК РК – ст. 68 ч. УК РК (7125), ст. 35 ч. 1 п. 12 УПК РК – ст. 68 ч. 2 УК РК 7126), в т.ч. в порядке медиации ст. 35 ч. 1 п. 12 УПК РК – ст. 68 ч. 2 УК РК (7127), </w:t>
      </w:r>
      <w:r>
        <w:rPr>
          <w:rFonts w:ascii="Times New Roman"/>
          <w:b w:val="false"/>
          <w:i w:val="false"/>
          <w:color w:val="000000"/>
          <w:sz w:val="28"/>
        </w:rPr>
        <w:t>ст. 36</w:t>
      </w:r>
      <w:r>
        <w:rPr>
          <w:rFonts w:ascii="Times New Roman"/>
          <w:b w:val="false"/>
          <w:i w:val="false"/>
          <w:color w:val="000000"/>
          <w:sz w:val="28"/>
        </w:rPr>
        <w:t xml:space="preserve"> УПК РК (7128), прекращено по ст. 36 УПК РК - ст.66 УК РК (4131), прекращено по ст. 36 УПК РК - ст.67 УК РК (4132), прекращено по ст. 36 УПК РК - ст.68 УК РК (4133), прекращено по ст. 36 УПК РК - прим. ст.ст. </w:t>
      </w:r>
      <w:r>
        <w:rPr>
          <w:rFonts w:ascii="Times New Roman"/>
          <w:b w:val="false"/>
          <w:i w:val="false"/>
          <w:color w:val="000000"/>
          <w:sz w:val="28"/>
        </w:rPr>
        <w:t>ст.442</w:t>
      </w:r>
      <w:r>
        <w:rPr>
          <w:rFonts w:ascii="Times New Roman"/>
          <w:b w:val="false"/>
          <w:i w:val="false"/>
          <w:color w:val="000000"/>
          <w:sz w:val="28"/>
        </w:rPr>
        <w:t>-</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w:t>
      </w:r>
      <w:r>
        <w:rPr>
          <w:rFonts w:ascii="Times New Roman"/>
          <w:b w:val="false"/>
          <w:i w:val="false"/>
          <w:color w:val="000000"/>
          <w:sz w:val="28"/>
        </w:rPr>
        <w:t>449</w:t>
      </w:r>
      <w:r>
        <w:rPr>
          <w:rFonts w:ascii="Times New Roman"/>
          <w:b w:val="false"/>
          <w:i w:val="false"/>
          <w:color w:val="000000"/>
          <w:sz w:val="28"/>
        </w:rPr>
        <w:t xml:space="preserve"> УК РК (4134); применены меры воспитательного воздействия (7094).</w:t>
      </w:r>
    </w:p>
    <w:tbl>
      <w:tblPr>
        <w:tblW w:w="0" w:type="auto"/>
        <w:tblCellSpacing w:w="0" w:type="auto"/>
        <w:tblBorders>
          <w:top w:val="none"/>
          <w:left w:val="none"/>
          <w:bottom w:val="none"/>
          <w:right w:val="none"/>
          <w:insideH w:val="none"/>
          <w:insideV w:val="none"/>
        </w:tblBorders>
      </w:tblPr>
      <w:tblGrid>
        <w:gridCol w:w="5051"/>
        <w:gridCol w:w="7249"/>
      </w:tblGrid>
      <w:tr>
        <w:trPr>
          <w:trHeight w:val="30" w:hRule="atLeast"/>
        </w:trPr>
        <w:tc>
          <w:tcPr>
            <w:tcW w:w="5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Статья для учета: /_/_/_/_/_/_/_/_/_/ УК РК</w:t>
            </w:r>
          </w:p>
          <w:p>
            <w:pPr>
              <w:spacing w:after="20"/>
              <w:ind w:left="20"/>
              <w:jc w:val="both"/>
            </w:pPr>
            <w:r>
              <w:rPr>
                <w:rFonts w:ascii="Times New Roman"/>
                <w:b w:val="false"/>
                <w:i w:val="false"/>
                <w:color w:val="000000"/>
                <w:sz w:val="20"/>
              </w:rPr>
              <w:t>
</w:t>
            </w:r>
            <w:r>
              <w:rPr>
                <w:rFonts w:ascii="Times New Roman"/>
                <w:b/>
                <w:i w:val="false"/>
                <w:color w:val="000000"/>
                <w:sz w:val="20"/>
              </w:rPr>
              <w:t>Статья для учета наркоправонарушений /_/_/_/_/_/_/_/_/_/_/</w:t>
            </w:r>
          </w:p>
          <w:p>
            <w:pPr>
              <w:spacing w:after="20"/>
              <w:ind w:left="20"/>
              <w:jc w:val="both"/>
            </w:pPr>
            <w:r>
              <w:rPr>
                <w:rFonts w:ascii="Times New Roman"/>
                <w:b w:val="false"/>
                <w:i w:val="false"/>
                <w:color w:val="000000"/>
                <w:sz w:val="20"/>
              </w:rPr>
              <w:t>
</w:t>
            </w:r>
            <w:r>
              <w:rPr>
                <w:rFonts w:ascii="Times New Roman"/>
                <w:b/>
                <w:i w:val="false"/>
                <w:color w:val="000000"/>
                <w:sz w:val="20"/>
              </w:rPr>
              <w:t>Статья для учета коррупционных правонарушений /_/_/_/_/_/_/_/_/_/_/</w:t>
            </w:r>
          </w:p>
          <w:p>
            <w:pPr>
              <w:spacing w:after="20"/>
              <w:ind w:left="20"/>
              <w:jc w:val="both"/>
            </w:pPr>
            <w:r>
              <w:rPr>
                <w:rFonts w:ascii="Times New Roman"/>
                <w:b w:val="false"/>
                <w:i w:val="false"/>
                <w:color w:val="000000"/>
                <w:sz w:val="20"/>
              </w:rPr>
              <w:t>
</w:t>
            </w:r>
            <w:r>
              <w:rPr>
                <w:rFonts w:ascii="Times New Roman"/>
                <w:b/>
                <w:i w:val="false"/>
                <w:color w:val="000000"/>
                <w:sz w:val="20"/>
              </w:rPr>
              <w:t>Статья для учета правонарушений по экстремизму и терроризму /_/_/_/_/_/_/_/_/_/</w:t>
            </w:r>
          </w:p>
        </w:tc>
        <w:tc>
          <w:tcPr>
            <w:tcW w:w="7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_______ п.п. _______ по УК РК от 16.07.97 г.</w:t>
            </w:r>
          </w:p>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_______ п.п. _______ по УК РК от 16.07.97 г.</w:t>
            </w:r>
          </w:p>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_______ п.п. _______ по УК РК от 16.07.97г.</w:t>
            </w:r>
          </w:p>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___ п.п. ___ по УК РК от 16.07.97 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43. Основные меры наказания:</w:t>
      </w:r>
      <w:r>
        <w:rPr>
          <w:rFonts w:ascii="Times New Roman"/>
          <w:b w:val="false"/>
          <w:i w:val="false"/>
          <w:color w:val="000000"/>
          <w:sz w:val="28"/>
        </w:rPr>
        <w:t xml:space="preserve"> лишение свободы (01), смертная казнь (02), пожизненное лишение свободы (03), осуждено к тюремному заключению (04), штраф (05), исправительные работы (06), отсрочка отбытия наказания (</w:t>
      </w:r>
      <w:r>
        <w:rPr>
          <w:rFonts w:ascii="Times New Roman"/>
          <w:b w:val="false"/>
          <w:i w:val="false"/>
          <w:color w:val="000000"/>
          <w:sz w:val="28"/>
        </w:rPr>
        <w:t>ст.74</w:t>
      </w:r>
      <w:r>
        <w:rPr>
          <w:rFonts w:ascii="Times New Roman"/>
          <w:b w:val="false"/>
          <w:i w:val="false"/>
          <w:color w:val="000000"/>
          <w:sz w:val="28"/>
        </w:rPr>
        <w:t xml:space="preserve"> УК РК) (07), условно (08), привлечение к общественным работам (09), освобожден от уголовной ответственности (10), ограничение свободы (11), арест (12).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43.1. Решение по уголовным правонарушениям: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733"/>
        <w:gridCol w:w="2730"/>
        <w:gridCol w:w="956"/>
        <w:gridCol w:w="2842"/>
        <w:gridCol w:w="1179"/>
        <w:gridCol w:w="400"/>
        <w:gridCol w:w="400"/>
        <w:gridCol w:w="16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Формируется автоматически </w:t>
            </w:r>
          </w:p>
          <w:p>
            <w:pPr>
              <w:spacing w:after="20"/>
              <w:ind w:left="20"/>
              <w:jc w:val="both"/>
            </w:pPr>
            <w:r>
              <w:rPr>
                <w:rFonts w:ascii="Times New Roman"/>
                <w:b w:val="false"/>
                <w:i w:val="false"/>
                <w:color w:val="000000"/>
                <w:sz w:val="20"/>
              </w:rPr>
              <w:t>
с формы на лицо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Заполняется сотрудником КПСиСУ </w:t>
            </w:r>
          </w:p>
          <w:p>
            <w:pPr>
              <w:spacing w:after="20"/>
              <w:ind w:left="20"/>
              <w:jc w:val="both"/>
            </w:pPr>
            <w:r>
              <w:rPr>
                <w:rFonts w:ascii="Times New Roman"/>
                <w:b w:val="false"/>
                <w:i w:val="false"/>
                <w:color w:val="000000"/>
                <w:sz w:val="20"/>
              </w:rPr>
              <w:t>
на основании сведений базы данных судебных органов</w:t>
            </w:r>
          </w:p>
        </w:tc>
      </w:tr>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 (ЕРДР – каждый эпизод отдельно)</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Обвинялся по ст. УК РК</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Обвинялся по ст. </w:t>
            </w:r>
            <w:r>
              <w:rPr>
                <w:rFonts w:ascii="Times New Roman"/>
                <w:b w:val="false"/>
                <w:i w:val="false"/>
                <w:color w:val="000000"/>
                <w:sz w:val="20"/>
              </w:rPr>
              <w:t>УК</w:t>
            </w:r>
            <w:r>
              <w:rPr>
                <w:rFonts w:ascii="Times New Roman"/>
                <w:b w:val="false"/>
                <w:i w:val="false"/>
                <w:color w:val="000000"/>
                <w:sz w:val="20"/>
              </w:rPr>
              <w:t xml:space="preserve"> РК от 16.07.97 г.</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Приговор, постановление по ст.  </w:t>
            </w:r>
            <w:r>
              <w:rPr>
                <w:rFonts w:ascii="Times New Roman"/>
                <w:b w:val="false"/>
                <w:i w:val="false"/>
                <w:color w:val="000000"/>
                <w:sz w:val="20"/>
              </w:rPr>
              <w:t>УК</w:t>
            </w:r>
            <w:r>
              <w:rPr>
                <w:rFonts w:ascii="Times New Roman"/>
                <w:b w:val="false"/>
                <w:i w:val="false"/>
                <w:color w:val="000000"/>
                <w:sz w:val="20"/>
              </w:rPr>
              <w:t> РК</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Приговор, постановление по ст. </w:t>
            </w:r>
            <w:r>
              <w:rPr>
                <w:rFonts w:ascii="Times New Roman"/>
                <w:b w:val="false"/>
                <w:i w:val="false"/>
                <w:color w:val="000000"/>
                <w:sz w:val="20"/>
              </w:rPr>
              <w:t>УК</w:t>
            </w:r>
            <w:r>
              <w:rPr>
                <w:rFonts w:ascii="Times New Roman"/>
                <w:b w:val="false"/>
                <w:i w:val="false"/>
                <w:color w:val="000000"/>
                <w:sz w:val="20"/>
              </w:rPr>
              <w:t xml:space="preserve"> РК от 16.07.97г.</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судебного рассмотрения по каждому уголовному правонарушению, предъявленного обвинения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принято по</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переквалификация по эпизоду - 1 лицу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эпизоду</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лицу</w:t>
            </w:r>
          </w:p>
        </w:tc>
        <w:tc>
          <w:tcPr>
            <w:tcW w:w="0" w:type="auto"/>
            <w:vMerge/>
            <w:tcBorders>
              <w:top w:val="nil"/>
              <w:left w:val="single" w:color="cfcfcf" w:sz="5"/>
              <w:bottom w:val="single" w:color="cfcfcf" w:sz="5"/>
              <w:right w:val="single" w:color="cfcfcf" w:sz="5"/>
            </w:tcBorders>
          </w:tcP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44. Мера наказания по приговору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876"/>
        <w:gridCol w:w="1772"/>
        <w:gridCol w:w="2109"/>
        <w:gridCol w:w="2110"/>
        <w:gridCol w:w="1772"/>
        <w:gridCol w:w="1552"/>
      </w:tblGrid>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наказания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(лет)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(мес.)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(часов)</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штрафа, тенге</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справочнику)</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45. Особенности применения лишения свободы:</w:t>
      </w:r>
      <w:r>
        <w:rPr>
          <w:rFonts w:ascii="Times New Roman"/>
          <w:b w:val="false"/>
          <w:i w:val="false"/>
          <w:color w:val="000000"/>
          <w:sz w:val="28"/>
        </w:rPr>
        <w:t xml:space="preserve"> назначена мера наказания ниже низшего предела (01), применено лишение свободы в виде заключения в тюрьму (02), применена </w:t>
      </w:r>
      <w:r>
        <w:rPr>
          <w:rFonts w:ascii="Times New Roman"/>
          <w:b w:val="false"/>
          <w:i w:val="false"/>
          <w:color w:val="000000"/>
          <w:sz w:val="28"/>
        </w:rPr>
        <w:t>ст. 58</w:t>
      </w:r>
      <w:r>
        <w:rPr>
          <w:rFonts w:ascii="Times New Roman"/>
          <w:b w:val="false"/>
          <w:i w:val="false"/>
          <w:color w:val="000000"/>
          <w:sz w:val="28"/>
        </w:rPr>
        <w:t xml:space="preserve"> УК РК (03), применена </w:t>
      </w:r>
      <w:r>
        <w:rPr>
          <w:rFonts w:ascii="Times New Roman"/>
          <w:b w:val="false"/>
          <w:i w:val="false"/>
          <w:color w:val="000000"/>
          <w:sz w:val="28"/>
        </w:rPr>
        <w:t>ст.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УК РК (04).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45.1 Применена </w:t>
      </w:r>
      <w:r>
        <w:rPr>
          <w:rFonts w:ascii="Times New Roman"/>
          <w:b w:val="false"/>
          <w:i w:val="false"/>
          <w:color w:val="000000"/>
          <w:sz w:val="28"/>
        </w:rPr>
        <w:t>ст. 58</w:t>
      </w:r>
      <w:r>
        <w:rPr>
          <w:rFonts w:ascii="Times New Roman"/>
          <w:b/>
          <w:i w:val="false"/>
          <w:color w:val="000000"/>
          <w:sz w:val="28"/>
        </w:rPr>
        <w:t xml:space="preserve"> - </w:t>
      </w:r>
      <w:r>
        <w:rPr>
          <w:rFonts w:ascii="Times New Roman"/>
          <w:b w:val="false"/>
          <w:i w:val="false"/>
          <w:color w:val="000000"/>
          <w:sz w:val="28"/>
        </w:rPr>
        <w:t>60</w:t>
      </w:r>
      <w:r>
        <w:rPr>
          <w:rFonts w:ascii="Times New Roman"/>
          <w:b/>
          <w:i w:val="false"/>
          <w:color w:val="000000"/>
          <w:sz w:val="28"/>
        </w:rPr>
        <w:t xml:space="preserve"> УК РК:</w:t>
      </w:r>
      <w:r>
        <w:rPr>
          <w:rFonts w:ascii="Times New Roman"/>
          <w:b w:val="false"/>
          <w:i w:val="false"/>
          <w:color w:val="000000"/>
          <w:sz w:val="28"/>
        </w:rPr>
        <w:t xml:space="preserve"> путем поглощения (01), присоединения (02)</w:t>
      </w:r>
    </w:p>
    <w:p>
      <w:pPr>
        <w:spacing w:after="0"/>
        <w:ind w:left="0"/>
        <w:jc w:val="both"/>
      </w:pPr>
      <w:r>
        <w:rPr>
          <w:rFonts w:ascii="Times New Roman"/>
          <w:b w:val="false"/>
          <w:i w:val="false"/>
          <w:color w:val="000000"/>
          <w:sz w:val="28"/>
        </w:rPr>
        <w:t>
      по приговору суда: __________________________________ (наименование)</w:t>
      </w:r>
    </w:p>
    <w:p>
      <w:pPr>
        <w:spacing w:after="0"/>
        <w:ind w:left="0"/>
        <w:jc w:val="both"/>
      </w:pPr>
      <w:r>
        <w:rPr>
          <w:rFonts w:ascii="Times New Roman"/>
          <w:b w:val="false"/>
          <w:i w:val="false"/>
          <w:color w:val="000000"/>
          <w:sz w:val="28"/>
        </w:rPr>
        <w:t>
      от "___" _____ 20__ г. (дата суда)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45.2 Условно с испытательным сроком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i w:val="false"/>
          <w:color w:val="000000"/>
          <w:sz w:val="28"/>
        </w:rPr>
        <w:t>УК РК):</w:t>
      </w:r>
      <w:r>
        <w:rPr>
          <w:rFonts w:ascii="Times New Roman"/>
          <w:b w:val="false"/>
          <w:i w:val="false"/>
          <w:color w:val="000000"/>
          <w:sz w:val="28"/>
        </w:rPr>
        <w:t xml:space="preserve"> Срок: _______лет, ________мес., ________дней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45.3 Отсрочка отбытия наказания (</w:t>
      </w:r>
      <w:r>
        <w:rPr>
          <w:rFonts w:ascii="Times New Roman"/>
          <w:b w:val="false"/>
          <w:i w:val="false"/>
          <w:color w:val="000000"/>
          <w:sz w:val="28"/>
        </w:rPr>
        <w:t>ст.74</w:t>
      </w:r>
      <w:r>
        <w:rPr>
          <w:rFonts w:ascii="Times New Roman"/>
          <w:b/>
          <w:i w:val="false"/>
          <w:color w:val="000000"/>
          <w:sz w:val="28"/>
        </w:rPr>
        <w:t xml:space="preserve"> УК РК)</w:t>
      </w:r>
      <w:r>
        <w:rPr>
          <w:rFonts w:ascii="Times New Roman"/>
          <w:b w:val="false"/>
          <w:i w:val="false"/>
          <w:color w:val="000000"/>
          <w:sz w:val="28"/>
        </w:rPr>
        <w:t xml:space="preserve"> </w:t>
      </w:r>
      <w:r>
        <w:rPr>
          <w:rFonts w:ascii="Times New Roman"/>
          <w:b/>
          <w:i w:val="false"/>
          <w:color w:val="000000"/>
          <w:sz w:val="28"/>
        </w:rPr>
        <w:t>до "___" _____________________ 20 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(отражается дата окончания срока)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45.4 Освобожден от наказания:</w:t>
      </w:r>
      <w:r>
        <w:rPr>
          <w:rFonts w:ascii="Times New Roman"/>
          <w:b w:val="false"/>
          <w:i w:val="false"/>
          <w:color w:val="000000"/>
          <w:sz w:val="28"/>
        </w:rPr>
        <w:t xml:space="preserve"> в связи с болезнью (01), вследствие стечения тяжелых обстоятельств (02), в связи с истечением срока давности обвинительного приговора (03), на основании акта амнистии (04), помилования (05), в связи с декриминализацией статьи УК РК (06), по другим основаниям (07).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(отражаются сведения по амнистии, дата и номер Указа и другие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основания освобождения)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46. Дополнительные меры наказания:</w:t>
      </w:r>
      <w:r>
        <w:rPr>
          <w:rFonts w:ascii="Times New Roman"/>
          <w:b w:val="false"/>
          <w:i w:val="false"/>
          <w:color w:val="000000"/>
          <w:sz w:val="28"/>
        </w:rPr>
        <w:t xml:space="preserve"> конфискация имущества (01), лишение права занимать определенную должность или заниматься определенной деятельностью (02), лишение специального воинского или почетного звания, классного чина, дипломатического ранга, квалификационного класса и государственных наград (03), выдворение за пределы Республики Казахстан иностранца или лица без гражданства (05).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47. Осужденный:</w:t>
      </w:r>
      <w:r>
        <w:rPr>
          <w:rFonts w:ascii="Times New Roman"/>
          <w:b w:val="false"/>
          <w:i w:val="false"/>
          <w:color w:val="000000"/>
          <w:sz w:val="28"/>
        </w:rPr>
        <w:t xml:space="preserve"> рецидив (01), опасный рецидив (02), особо опасный рецидив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48. Принудительное лечение:</w:t>
      </w:r>
      <w:r>
        <w:rPr>
          <w:rFonts w:ascii="Times New Roman"/>
          <w:b w:val="false"/>
          <w:i w:val="false"/>
          <w:color w:val="000000"/>
          <w:sz w:val="28"/>
        </w:rPr>
        <w:t xml:space="preserve"> к алкоголику (01), к наркоману (02), к токсикоману (03), к невменяемому (04).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Специалист</w:t>
      </w:r>
      <w:r>
        <w:rPr>
          <w:rFonts w:ascii="Times New Roman"/>
          <w:b w:val="false"/>
          <w:i w:val="false"/>
          <w:color w:val="000000"/>
          <w:sz w:val="28"/>
        </w:rPr>
        <w:t xml:space="preserve"> 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Изменено по решению вышестоящей инстанции: да (1), нет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Дата корректировки "____" ______________20 ____г.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Резолютивная часть приговора (постановления) (только в отношении лица, по которому заполняется ИУД) </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РАЗДЕЛ № 5 "СВЕДЕНИЯ О РАССМОТРЕНИИ ДЕЛА В КАССАЦИОННОЙ ИНСТАНЦИИ"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49. Приговор (постановление):</w:t>
      </w:r>
      <w:r>
        <w:rPr>
          <w:rFonts w:ascii="Times New Roman"/>
          <w:b w:val="false"/>
          <w:i w:val="false"/>
          <w:color w:val="000000"/>
          <w:sz w:val="28"/>
        </w:rPr>
        <w:t xml:space="preserve"> обжалован (01), опротестован (02), обжалован и опротестован одновременно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Дата кассационного рассмотрения дела:</w:t>
      </w:r>
      <w:r>
        <w:rPr>
          <w:rFonts w:ascii="Times New Roman"/>
          <w:b w:val="false"/>
          <w:i w:val="false"/>
          <w:color w:val="000000"/>
          <w:sz w:val="28"/>
        </w:rPr>
        <w:t xml:space="preserve"> "_____"______________20___г.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суда:</w:t>
      </w: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50. Результат кассационного рассмотрения:</w:t>
      </w:r>
      <w:r>
        <w:rPr>
          <w:rFonts w:ascii="Times New Roman"/>
          <w:b w:val="false"/>
          <w:i w:val="false"/>
          <w:color w:val="000000"/>
          <w:sz w:val="28"/>
        </w:rPr>
        <w:t>cf1  по приговору (постановлению) суда 1 инстанции (01), по приговору (постановлению) суда апелляционной инстанции (02).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 Приговор (постановление):</w:t>
      </w:r>
      <w:r>
        <w:rPr>
          <w:rFonts w:ascii="Times New Roman"/>
          <w:b w:val="false"/>
          <w:i w:val="false"/>
          <w:color w:val="000000"/>
          <w:sz w:val="28"/>
        </w:rPr>
        <w:t xml:space="preserve"> оставлен без изменения (01), изменен (02), отменен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52. Изменено с:</w:t>
      </w:r>
      <w:r>
        <w:rPr>
          <w:rFonts w:ascii="Times New Roman"/>
          <w:b w:val="false"/>
          <w:i w:val="false"/>
          <w:color w:val="000000"/>
          <w:sz w:val="28"/>
        </w:rPr>
        <w:t xml:space="preserve"> изменением квалификации со снижением наказания (01), без изменения квалификации и увеличением наказания (02), без изменения квалификации со снижением наказания (03), с увеличением наказания, если его увеличение связано с применением закона о более тяжком уголовном правонарушении, устранением арифметических ошибок или ошибок при зачете срока предварительного содержания под стражей, назначении наказания по совокупности приговоров и преступлений, а также ввиду несправедливости наказания вследствие его чрезмерной мягкости (04), с изменением режима ИК (05), по другим формам изменения (06).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53. Основания изменения:</w:t>
      </w:r>
      <w:r>
        <w:rPr>
          <w:rFonts w:ascii="Times New Roman"/>
          <w:b w:val="false"/>
          <w:i w:val="false"/>
          <w:color w:val="000000"/>
          <w:sz w:val="28"/>
        </w:rPr>
        <w:t xml:space="preserve"> неправильного применения уголовного закона (09), несправедливости приговора (10), существенное нарушение норм УПК (11), изменения законодательства (12), по вновь открывшимся обстоятельствам (12), по другим основаниям (13).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54. Отменено с:</w:t>
      </w:r>
      <w:r>
        <w:rPr>
          <w:rFonts w:ascii="Times New Roman"/>
          <w:b w:val="false"/>
          <w:i w:val="false"/>
          <w:color w:val="000000"/>
          <w:sz w:val="28"/>
        </w:rPr>
        <w:t xml:space="preserve"> прекращением дела (01), с отменой актов апелляции и направлением дела на новое рассмотрение в суд первой инстанции (02), с отменой актов апелляции и направлением дела на новое рассмотрение в суд апелляционной инстанции (03), направлением на новое судебное рассмотрение (04), другие (05).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55. Основания отмены:</w:t>
      </w:r>
      <w:r>
        <w:rPr>
          <w:rFonts w:ascii="Times New Roman"/>
          <w:b w:val="false"/>
          <w:i w:val="false"/>
          <w:color w:val="000000"/>
          <w:sz w:val="28"/>
        </w:rPr>
        <w:t xml:space="preserve"> неправильного применения уголовного закона (01), несправедливости приговора (02), существенное нарушение норм УПК (03), по другим основаниям (04):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Специалист</w:t>
      </w:r>
      <w:r>
        <w:rPr>
          <w:rFonts w:ascii="Times New Roman"/>
          <w:b w:val="false"/>
          <w:i w:val="false"/>
          <w:color w:val="000000"/>
          <w:sz w:val="28"/>
        </w:rPr>
        <w:t xml:space="preserve">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РАЗДЕЛ № 6 "СВЕДЕНИЯ О РАССМОТРЕНИИ ДЕЛА В НАДЗОРНОЙ ИНСТАНЦИИ"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56. Приговор (постановление):</w:t>
      </w:r>
      <w:r>
        <w:rPr>
          <w:rFonts w:ascii="Times New Roman"/>
          <w:b w:val="false"/>
          <w:i w:val="false"/>
          <w:color w:val="000000"/>
          <w:sz w:val="28"/>
        </w:rPr>
        <w:t xml:space="preserve"> обжалован (01), опротестовании (02), обжалован и опротестован одновременно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Дата надзорного рассмотрения дела:</w:t>
      </w:r>
      <w:r>
        <w:rPr>
          <w:rFonts w:ascii="Times New Roman"/>
          <w:b w:val="false"/>
          <w:i w:val="false"/>
          <w:color w:val="000000"/>
          <w:sz w:val="28"/>
        </w:rPr>
        <w:t xml:space="preserve"> "______"_______________20____г.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суда:</w:t>
      </w: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57. Результат надзорного рассмотрения:</w:t>
      </w:r>
      <w:r>
        <w:rPr>
          <w:rFonts w:ascii="Times New Roman"/>
          <w:b w:val="false"/>
          <w:i w:val="false"/>
          <w:color w:val="000000"/>
          <w:sz w:val="28"/>
        </w:rPr>
        <w:t>cf1  по приговору суда 1 инстанции (01), по постановлению суда 1 инстанции (02), по приговору суда апелляционной инстанции (03), по постановлению суда апелляционной инстанции (42), по постановлению суда кассационного инстанции (05), по постановлению суда надзорной инстанции (06).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58. Приговор (постановление):</w:t>
      </w:r>
      <w:r>
        <w:rPr>
          <w:rFonts w:ascii="Times New Roman"/>
          <w:b w:val="false"/>
          <w:i w:val="false"/>
          <w:color w:val="000000"/>
          <w:sz w:val="28"/>
        </w:rPr>
        <w:t xml:space="preserve"> оставлен без изменения (01), изменен (02), отменен (03).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59. Изменено с:</w:t>
      </w:r>
      <w:r>
        <w:rPr>
          <w:rFonts w:ascii="Times New Roman"/>
          <w:b w:val="false"/>
          <w:i w:val="false"/>
          <w:color w:val="000000"/>
          <w:sz w:val="28"/>
        </w:rPr>
        <w:t xml:space="preserve"> с изменением квалификации и снижением наказания (03), с изменением квалификации без снижения наказания (04), без изменения квалификации со снижением наказания (05), с изменением квалификации и назначением более строгого наказания (06), без изменения квалификации и назначением более строго наказания (07), с изменением вида ИК (08), изменено в части рецидива (09), с исключением дополнительного наказания (10), изменены в части гражданского иска (11), с отменой части обвинения с направлением на новое рассмотрение (12), другие (13).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60. Основания изменения:</w:t>
      </w:r>
      <w:r>
        <w:rPr>
          <w:rFonts w:ascii="Times New Roman"/>
          <w:b w:val="false"/>
          <w:i w:val="false"/>
          <w:color w:val="000000"/>
          <w:sz w:val="28"/>
        </w:rPr>
        <w:t xml:space="preserve"> односторонность и неполнота судебного следствия (01); несоответствие выводов суда, изложенных в приговоре, постановлении, фактическим обстоятельствам дела (02); существенное нарушение уголовно-процессуального закона (03); неправильное применение уголовного закона (04); несоответствие наказания тяжести уголовного правонарушения и личности осужденного (05), другим основаниям (06).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61. Отменено и:</w:t>
      </w:r>
      <w:r>
        <w:rPr>
          <w:rFonts w:ascii="Times New Roman"/>
          <w:b w:val="false"/>
          <w:i w:val="false"/>
          <w:color w:val="000000"/>
          <w:sz w:val="28"/>
        </w:rPr>
        <w:t xml:space="preserve"> прекращено (01), отменой со всеми предыдущими постановлениями с направлением на новое судебное рассмотрение в суд первой инстанции (02), со всеми предыдущими постановлениями с направлением на новое судебное рассмотрение в суд апелляционной инстанции (03), постановления апелляционной инстанции с оставлением приговора без изменения (04), постановления апелляционной инстанции с изменением приговора суда (05), постановления кассационной инстанции с оставлением приговора без изменения (06), постановления кассационной инстанции с изменением приговора суда (07).</w:t>
      </w:r>
    </w:p>
    <w:p>
      <w:pPr>
        <w:spacing w:after="0"/>
        <w:ind w:left="0"/>
        <w:jc w:val="both"/>
      </w:pPr>
      <w:r>
        <w:rPr>
          <w:rFonts w:ascii="Times New Roman"/>
          <w:b w:val="false"/>
          <w:i w:val="false"/>
          <w:color w:val="000000"/>
          <w:sz w:val="28"/>
        </w:rPr>
        <w:t xml:space="preserve">
      </w:t>
      </w:r>
      <w:r>
        <w:rPr>
          <w:rFonts w:ascii="Times New Roman"/>
          <w:b/>
          <w:i w:val="false"/>
          <w:color w:val="000000"/>
          <w:sz w:val="28"/>
        </w:rPr>
        <w:t>62. Основания отмены ввиду:</w:t>
      </w:r>
      <w:r>
        <w:rPr>
          <w:rFonts w:ascii="Times New Roman"/>
          <w:b w:val="false"/>
          <w:i w:val="false"/>
          <w:color w:val="000000"/>
          <w:sz w:val="28"/>
        </w:rPr>
        <w:t xml:space="preserve"> необоснованного вынесения оправдательного приговора или прекращение дела (01), осуждения невиновного (02), по вновь открывшимся обстоятельствам (03), в связи с применением принудительных мер медицинского характера (05), неправильной квалификации деяния осужденного (06), лишения потерпевшего права на судебную защиту (07), несоответствия назначенного судом наказания тяжести уголовного правонарушения и личности осужденного (09), по другим основаниям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Специалист</w:t>
      </w:r>
      <w:r>
        <w:rPr>
          <w:rFonts w:ascii="Times New Roman"/>
          <w:b w:val="false"/>
          <w:i w:val="false"/>
          <w:color w:val="000000"/>
          <w:sz w:val="28"/>
        </w:rPr>
        <w:t xml:space="preserve">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19</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хранения</w:t>
      </w:r>
      <w:r>
        <w:rPr>
          <w:rFonts w:ascii="Times New Roman"/>
          <w:b w:val="false"/>
          <w:i w:val="false"/>
          <w:color w:val="000000"/>
          <w:sz w:val="28"/>
        </w:rPr>
        <w:t xml:space="preserve"> ________________</w:t>
      </w:r>
    </w:p>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досудебных расследований в случае аварийных</w:t>
      </w:r>
      <w:r>
        <w:br/>
      </w:r>
      <w:r>
        <w:rPr>
          <w:rFonts w:ascii="Times New Roman"/>
          <w:b/>
          <w:i w:val="false"/>
          <w:color w:val="000000"/>
        </w:rPr>
        <w:t>ситуаций и отсутствия доступа</w:t>
      </w:r>
      <w:r>
        <w:br/>
      </w:r>
      <w:r>
        <w:rPr>
          <w:rFonts w:ascii="Times New Roman"/>
          <w:b/>
          <w:i w:val="false"/>
          <w:color w:val="000000"/>
        </w:rPr>
        <w:t>к информационной системе ЕРДР</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органа уголовного преследования)</w:t>
      </w:r>
    </w:p>
    <w:p>
      <w:pPr>
        <w:spacing w:after="0"/>
        <w:ind w:left="0"/>
        <w:jc w:val="both"/>
      </w:pPr>
      <w:r>
        <w:rPr>
          <w:rFonts w:ascii="Times New Roman"/>
          <w:b w:val="false"/>
          <w:i w:val="false"/>
          <w:color w:val="000000"/>
          <w:sz w:val="28"/>
        </w:rPr>
        <w:t>
      Начат "___"____________20__ г.</w:t>
      </w:r>
    </w:p>
    <w:p>
      <w:pPr>
        <w:spacing w:after="0"/>
        <w:ind w:left="0"/>
        <w:jc w:val="both"/>
      </w:pPr>
      <w:r>
        <w:rPr>
          <w:rFonts w:ascii="Times New Roman"/>
          <w:b w:val="false"/>
          <w:i w:val="false"/>
          <w:color w:val="000000"/>
          <w:sz w:val="28"/>
        </w:rPr>
        <w:t>
      Окончен "___"__________20__г.</w:t>
      </w:r>
    </w:p>
    <w:p>
      <w:pPr>
        <w:spacing w:after="0"/>
        <w:ind w:left="0"/>
        <w:jc w:val="both"/>
      </w:pPr>
      <w:r>
        <w:rPr>
          <w:rFonts w:ascii="Times New Roman"/>
          <w:b w:val="false"/>
          <w:i w:val="false"/>
          <w:color w:val="000000"/>
          <w:sz w:val="28"/>
        </w:rPr>
        <w:t>
      Инвентарный № ____________________</w:t>
      </w:r>
    </w:p>
    <w:p>
      <w:pPr>
        <w:spacing w:after="0"/>
        <w:ind w:left="0"/>
        <w:jc w:val="left"/>
      </w:pPr>
      <w:r>
        <w:rPr>
          <w:rFonts w:ascii="Times New Roman"/>
          <w:b/>
          <w:i w:val="false"/>
          <w:color w:val="000000"/>
        </w:rPr>
        <w:t xml:space="preserve"> Содержание граф журнала учета регистрации досудебных</w:t>
      </w:r>
      <w:r>
        <w:br/>
      </w:r>
      <w:r>
        <w:rPr>
          <w:rFonts w:ascii="Times New Roman"/>
          <w:b/>
          <w:i w:val="false"/>
          <w:color w:val="000000"/>
        </w:rPr>
        <w:t>расследований в случае аварийных ситуаций и отсутствия</w:t>
      </w:r>
      <w:r>
        <w:br/>
      </w:r>
      <w:r>
        <w:rPr>
          <w:rFonts w:ascii="Times New Roman"/>
          <w:b/>
          <w:i w:val="false"/>
          <w:color w:val="000000"/>
        </w:rPr>
        <w:t>доступа к информационной системе ЕРДР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789"/>
        <w:gridCol w:w="5326"/>
        <w:gridCol w:w="789"/>
        <w:gridCol w:w="1449"/>
        <w:gridCol w:w="3131"/>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досудебных расследований (число, месяц, год, часы, минуты), фамилия и должность лица, осуществившего регистрацию</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кому и когда поручено</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(фамилия и должность указать разборчиво, подпись)</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20</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225"/>
        <w:gridCol w:w="3453"/>
        <w:gridCol w:w="1474"/>
        <w:gridCol w:w="5666"/>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3 4 5 6 7 8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10 11 12 13 14 15</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000001</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регистрации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цифры кода органа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КУИ/ЕРДР/ Журнал дела/материала</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дела/материала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первой парой обозначить год регистрации;</w:t>
      </w:r>
    </w:p>
    <w:p>
      <w:pPr>
        <w:spacing w:after="0"/>
        <w:ind w:left="0"/>
        <w:jc w:val="both"/>
      </w:pPr>
      <w:r>
        <w:rPr>
          <w:rFonts w:ascii="Times New Roman"/>
          <w:b w:val="false"/>
          <w:i w:val="false"/>
          <w:color w:val="000000"/>
          <w:sz w:val="28"/>
        </w:rPr>
        <w:t>
      2) Цифры с 3 по 8 обозначают код органа уголовного преследования зарегистрировавшего материал (код органа используется без первых двух цифр 19, используются цифры с 3 по 8, т.е. 3-8 цифры номера УД должны соответствовать 3-8 цифре кода органа, зарегистрировавшего УД)</w:t>
      </w:r>
    </w:p>
    <w:p>
      <w:pPr>
        <w:spacing w:after="0"/>
        <w:ind w:left="0"/>
        <w:jc w:val="both"/>
      </w:pPr>
      <w:r>
        <w:rPr>
          <w:rFonts w:ascii="Times New Roman"/>
          <w:b w:val="false"/>
          <w:i w:val="false"/>
          <w:color w:val="000000"/>
          <w:sz w:val="28"/>
        </w:rPr>
        <w:t>
      3) девятой цифрой закодировать вид материала, согласно следующего перечня:</w:t>
      </w:r>
    </w:p>
    <w:p>
      <w:pPr>
        <w:spacing w:after="0"/>
        <w:ind w:left="0"/>
        <w:jc w:val="both"/>
      </w:pPr>
      <w:r>
        <w:rPr>
          <w:rFonts w:ascii="Times New Roman"/>
          <w:b w:val="false"/>
          <w:i w:val="false"/>
          <w:color w:val="000000"/>
          <w:sz w:val="28"/>
        </w:rPr>
        <w:t>
      0 – регистрация заявления, сообщения в КУИ;</w:t>
      </w:r>
    </w:p>
    <w:p>
      <w:pPr>
        <w:spacing w:after="0"/>
        <w:ind w:left="0"/>
        <w:jc w:val="both"/>
      </w:pPr>
      <w:r>
        <w:rPr>
          <w:rFonts w:ascii="Times New Roman"/>
          <w:b w:val="false"/>
          <w:i w:val="false"/>
          <w:color w:val="000000"/>
          <w:sz w:val="28"/>
        </w:rPr>
        <w:t>
      1 – регистрация заявления, сообщения в ЕРДР;</w:t>
      </w:r>
    </w:p>
    <w:p>
      <w:pPr>
        <w:spacing w:after="0"/>
        <w:ind w:left="0"/>
        <w:jc w:val="both"/>
      </w:pPr>
      <w:r>
        <w:rPr>
          <w:rFonts w:ascii="Times New Roman"/>
          <w:b w:val="false"/>
          <w:i w:val="false"/>
          <w:color w:val="000000"/>
          <w:sz w:val="28"/>
        </w:rPr>
        <w:t>
      2 – регистрация досудебного расследования в бумажном журнале в случае отсутствия доступа к информационной системе;</w:t>
      </w:r>
    </w:p>
    <w:p>
      <w:pPr>
        <w:spacing w:after="0"/>
        <w:ind w:left="0"/>
        <w:jc w:val="both"/>
      </w:pPr>
      <w:r>
        <w:rPr>
          <w:rFonts w:ascii="Times New Roman"/>
          <w:b w:val="false"/>
          <w:i w:val="false"/>
          <w:color w:val="000000"/>
          <w:sz w:val="28"/>
        </w:rPr>
        <w:t>
      4 – розыскное дело;</w:t>
      </w:r>
    </w:p>
    <w:p>
      <w:pPr>
        <w:spacing w:after="0"/>
        <w:ind w:left="0"/>
        <w:jc w:val="both"/>
      </w:pPr>
      <w:r>
        <w:rPr>
          <w:rFonts w:ascii="Times New Roman"/>
          <w:b w:val="false"/>
          <w:i w:val="false"/>
          <w:color w:val="000000"/>
          <w:sz w:val="28"/>
        </w:rPr>
        <w:t>
      5 – талон уведомление к КУИ;</w:t>
      </w:r>
    </w:p>
    <w:p>
      <w:pPr>
        <w:spacing w:after="0"/>
        <w:ind w:left="0"/>
        <w:jc w:val="both"/>
      </w:pPr>
      <w:r>
        <w:rPr>
          <w:rFonts w:ascii="Times New Roman"/>
          <w:b w:val="false"/>
          <w:i w:val="false"/>
          <w:color w:val="000000"/>
          <w:sz w:val="28"/>
        </w:rPr>
        <w:t>
      7 – фиксация заявления, сообщения в бумажном журнале в случае отсутствия доступа к информационной системе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3-1</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Начальнику _____________________</w:t>
      </w:r>
    </w:p>
    <w:p>
      <w:pPr>
        <w:spacing w:after="0"/>
        <w:ind w:left="0"/>
        <w:jc w:val="left"/>
      </w:pPr>
      <w:r>
        <w:rPr>
          <w:rFonts w:ascii="Times New Roman"/>
          <w:b/>
          <w:i w:val="false"/>
          <w:color w:val="000000"/>
        </w:rPr>
        <w:t xml:space="preserve"> Р А П О Р Т</w:t>
      </w:r>
    </w:p>
    <w:p>
      <w:pPr>
        <w:spacing w:after="0"/>
        <w:ind w:left="0"/>
        <w:jc w:val="both"/>
      </w:pPr>
      <w:r>
        <w:rPr>
          <w:rFonts w:ascii="Times New Roman"/>
          <w:b w:val="false"/>
          <w:i w:val="false"/>
          <w:color w:val="000000"/>
          <w:sz w:val="28"/>
        </w:rPr>
        <w:t>
      В период дежурства поступило сообщение следующего содержания:</w:t>
      </w:r>
    </w:p>
    <w:p>
      <w:pPr>
        <w:spacing w:after="0"/>
        <w:ind w:left="0"/>
        <w:jc w:val="both"/>
      </w:pPr>
      <w:r>
        <w:rPr>
          <w:rFonts w:ascii="Times New Roman"/>
          <w:b w:val="false"/>
          <w:i w:val="false"/>
          <w:color w:val="000000"/>
          <w:sz w:val="28"/>
        </w:rPr>
        <w:t xml:space="preserve">
      Для принятия решения о возможности начала досудебного расследования данное сообщение зарегистрировано в </w:t>
      </w:r>
      <w:r>
        <w:rPr>
          <w:rFonts w:ascii="Times New Roman"/>
          <w:b/>
          <w:i w:val="false"/>
          <w:color w:val="000000"/>
          <w:sz w:val="28"/>
        </w:rPr>
        <w:t>КУИ №</w:t>
      </w:r>
      <w:r>
        <w:rPr>
          <w:rFonts w:ascii="Times New Roman"/>
          <w:b w:val="false"/>
          <w:i w:val="false"/>
          <w:color w:val="000000"/>
          <w:sz w:val="28"/>
        </w:rPr>
        <w:t xml:space="preserve"> ________________ дата регистрации __________ время _________.</w:t>
      </w:r>
    </w:p>
    <w:p>
      <w:pPr>
        <w:spacing w:after="0"/>
        <w:ind w:left="0"/>
        <w:jc w:val="both"/>
      </w:pPr>
      <w:r>
        <w:rPr>
          <w:rFonts w:ascii="Times New Roman"/>
          <w:b w:val="false"/>
          <w:i w:val="false"/>
          <w:color w:val="000000"/>
          <w:sz w:val="28"/>
        </w:rPr>
        <w:t>
      Зарегистрированное сообщение передано на рассмотрение сотруднику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Сотрудник дежурной части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(должностное лицо, ответственное за регистрацию)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10-1</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left"/>
      </w:pPr>
      <w:r>
        <w:rPr>
          <w:rFonts w:ascii="Times New Roman"/>
          <w:b/>
          <w:i w:val="false"/>
          <w:color w:val="000000"/>
        </w:rPr>
        <w:t xml:space="preserve"> ОБРАЗЕЦ ШТАМПА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регистрации начала досудебного расследования</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 ЕРДР: ______________________________________</w:t>
      </w:r>
    </w:p>
    <w:p>
      <w:pPr>
        <w:spacing w:after="0"/>
        <w:ind w:left="0"/>
        <w:jc w:val="both"/>
      </w:pPr>
      <w:r>
        <w:rPr>
          <w:rFonts w:ascii="Times New Roman"/>
          <w:b w:val="false"/>
          <w:i w:val="false"/>
          <w:color w:val="000000"/>
          <w:sz w:val="28"/>
        </w:rPr>
        <w:t>
            Дата-время регистрации: ___ч.___мин. "___"________20___г.</w:t>
      </w:r>
    </w:p>
    <w:p>
      <w:pPr>
        <w:spacing w:after="0"/>
        <w:ind w:left="0"/>
        <w:jc w:val="both"/>
      </w:pPr>
      <w:r>
        <w:rPr>
          <w:rFonts w:ascii="Times New Roman"/>
          <w:b w:val="false"/>
          <w:i w:val="false"/>
          <w:color w:val="000000"/>
          <w:sz w:val="28"/>
        </w:rPr>
        <w:t>
            Дата-время проведения первого неотложного следственного</w:t>
      </w:r>
    </w:p>
    <w:p>
      <w:pPr>
        <w:spacing w:after="0"/>
        <w:ind w:left="0"/>
        <w:jc w:val="both"/>
      </w:pPr>
      <w:r>
        <w:rPr>
          <w:rFonts w:ascii="Times New Roman"/>
          <w:b w:val="false"/>
          <w:i w:val="false"/>
          <w:color w:val="000000"/>
          <w:sz w:val="28"/>
        </w:rPr>
        <w:t>
      действия: ___ч. ___мин. "___"_______20___г.</w:t>
      </w:r>
    </w:p>
    <w:p>
      <w:pPr>
        <w:spacing w:after="0"/>
        <w:ind w:left="0"/>
        <w:jc w:val="both"/>
      </w:pPr>
      <w:r>
        <w:rPr>
          <w:rFonts w:ascii="Times New Roman"/>
          <w:b w:val="false"/>
          <w:i w:val="false"/>
          <w:color w:val="000000"/>
          <w:sz w:val="28"/>
        </w:rPr>
        <w:t>
            Должностное лицо______________________________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2014 года № 159</w:t>
            </w:r>
            <w:r>
              <w:br/>
            </w:r>
            <w:r>
              <w:rPr>
                <w:rFonts w:ascii="Times New Roman"/>
                <w:b w:val="false"/>
                <w:i w:val="false"/>
                <w:color w:val="000000"/>
                <w:sz w:val="20"/>
              </w:rPr>
              <w:t>Приложение 19-1</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и сообщений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 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хранения</w:t>
      </w:r>
      <w:r>
        <w:rPr>
          <w:rFonts w:ascii="Times New Roman"/>
          <w:b w:val="false"/>
          <w:i w:val="false"/>
          <w:color w:val="000000"/>
          <w:sz w:val="28"/>
        </w:rPr>
        <w:t xml:space="preserve"> ________________</w:t>
      </w:r>
    </w:p>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информации об уголовных правонарушениях в случае</w:t>
      </w:r>
      <w:r>
        <w:br/>
      </w:r>
      <w:r>
        <w:rPr>
          <w:rFonts w:ascii="Times New Roman"/>
          <w:b/>
          <w:i w:val="false"/>
          <w:color w:val="000000"/>
        </w:rPr>
        <w:t>аварийных ситуаций и отсутствия доступа к информационной</w:t>
      </w:r>
      <w:r>
        <w:br/>
      </w:r>
      <w:r>
        <w:rPr>
          <w:rFonts w:ascii="Times New Roman"/>
          <w:b/>
          <w:i w:val="false"/>
          <w:color w:val="000000"/>
        </w:rPr>
        <w:t>системе ЕРДР</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органа уголовного преследования)</w:t>
      </w:r>
    </w:p>
    <w:p>
      <w:pPr>
        <w:spacing w:after="0"/>
        <w:ind w:left="0"/>
        <w:jc w:val="both"/>
      </w:pPr>
      <w:r>
        <w:rPr>
          <w:rFonts w:ascii="Times New Roman"/>
          <w:b w:val="false"/>
          <w:i w:val="false"/>
          <w:color w:val="000000"/>
          <w:sz w:val="28"/>
        </w:rPr>
        <w:t>
      Начат "___"____________20__ г.</w:t>
      </w:r>
    </w:p>
    <w:p>
      <w:pPr>
        <w:spacing w:after="0"/>
        <w:ind w:left="0"/>
        <w:jc w:val="both"/>
      </w:pPr>
      <w:r>
        <w:rPr>
          <w:rFonts w:ascii="Times New Roman"/>
          <w:b w:val="false"/>
          <w:i w:val="false"/>
          <w:color w:val="000000"/>
          <w:sz w:val="28"/>
        </w:rPr>
        <w:t>
      Окончен "___"__________20__г.</w:t>
      </w:r>
    </w:p>
    <w:p>
      <w:pPr>
        <w:spacing w:after="0"/>
        <w:ind w:left="0"/>
        <w:jc w:val="both"/>
      </w:pPr>
      <w:r>
        <w:rPr>
          <w:rFonts w:ascii="Times New Roman"/>
          <w:b w:val="false"/>
          <w:i w:val="false"/>
          <w:color w:val="000000"/>
          <w:sz w:val="28"/>
        </w:rPr>
        <w:t>
      Инвентарный № ____________________</w:t>
      </w:r>
    </w:p>
    <w:p>
      <w:pPr>
        <w:spacing w:after="0"/>
        <w:ind w:left="0"/>
        <w:jc w:val="both"/>
      </w:pPr>
      <w:r>
        <w:rPr>
          <w:rFonts w:ascii="Times New Roman"/>
          <w:b w:val="false"/>
          <w:i w:val="false"/>
          <w:color w:val="000000"/>
          <w:sz w:val="28"/>
        </w:rPr>
        <w:t>
      Содержание граф журнала учета регистрации информации об</w:t>
      </w:r>
    </w:p>
    <w:p>
      <w:pPr>
        <w:spacing w:after="0"/>
        <w:ind w:left="0"/>
        <w:jc w:val="both"/>
      </w:pPr>
      <w:r>
        <w:rPr>
          <w:rFonts w:ascii="Times New Roman"/>
          <w:b w:val="false"/>
          <w:i w:val="false"/>
          <w:color w:val="000000"/>
          <w:sz w:val="28"/>
        </w:rPr>
        <w:t>
      уголовных правонарушениях в случае аварийных ситуаций и</w:t>
      </w:r>
    </w:p>
    <w:p>
      <w:pPr>
        <w:spacing w:after="0"/>
        <w:ind w:left="0"/>
        <w:jc w:val="both"/>
      </w:pPr>
      <w:r>
        <w:rPr>
          <w:rFonts w:ascii="Times New Roman"/>
          <w:b w:val="false"/>
          <w:i w:val="false"/>
          <w:color w:val="000000"/>
          <w:sz w:val="28"/>
        </w:rPr>
        <w:t>
      отсутствия доступа к информационной системе ЕРДР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764"/>
        <w:gridCol w:w="5577"/>
        <w:gridCol w:w="764"/>
        <w:gridCol w:w="1401"/>
        <w:gridCol w:w="3030"/>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информации об уголовных правонарушениях (число, месяц, год, часы, минуты), фамилия и должность лица, осуществившего регистрацию</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кому и когда поручено</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(фамилия и должность указать разборчиво, подпись)</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