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9a9b" w14:textId="3029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16 июля 2009 года № 63 "О минимальном размере уставного капитала юридических лиц, исключительным видом деятельности которых является организация обменных операций с иностранной валютой"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143. Зарегистрировано в Министерстве юстиции Республики Казахстан 10 октября 2014 года № 9788. Утратило силу постановлением Правления Национального Банка Республики Казахстан от 27 сентября 2017 года № 188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27.09.2017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п.2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июня 2005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 и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июля 2009 года № 63 "О минимальном размере уставного капитала юридических лиц, исключительным видом деятельности которых является организация обменных операций с иностранной валютой" (зарегистрированное в Реестре государственной регистрации нормативных правовых актов под № 5735, опубликованное 14 августа 2009 года в газете "Юридическая газета" № 123 (1720))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минимальном размере уставного капитала юридических лиц, исключительным видом деятельности которых является организация обменных операций с наличной иностранной валютой";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укрепления финансовой устойчивости и повышения эффективности работы юридических лиц, исключительным видом деятельности которых является организация обменных операций с наличной иностранной валютой, (далее - уполномоченные организации),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официального опубликования, но не ранее 21 ноября 2014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  <w:bookmarkEnd w:id="7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  </w:t>
            </w:r>
          </w:p>
          <w:bookmarkEnd w:id="8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инвестициям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____________ Исекешев А. О.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2014 года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____________ Досаев Е. 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сентября 2014 года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