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efed5" w14:textId="2defe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правовые акты Республики Казахстан</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27 августа 2014 года № 168. Зарегистрировано в Министерстве юстиции Республики Казахстан 14 октября 2014 года № 9796.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приказа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10 июня 2014 года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нормативных правовых актов Республики Казахстан, в которые вносятся изменения и дополнения (далее – Перечень).</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по истечении десяти календарных дней после дня его первого официального опубликования, за исключением </w:t>
      </w:r>
      <w:r>
        <w:rPr>
          <w:rFonts w:ascii="Times New Roman"/>
          <w:b w:val="false"/>
          <w:i w:val="false"/>
          <w:color w:val="000000"/>
          <w:sz w:val="28"/>
        </w:rPr>
        <w:t>пункта 22</w:t>
      </w:r>
      <w:r>
        <w:rPr>
          <w:rFonts w:ascii="Times New Roman"/>
          <w:b w:val="false"/>
          <w:i w:val="false"/>
          <w:color w:val="000000"/>
          <w:sz w:val="28"/>
        </w:rPr>
        <w:t xml:space="preserve"> Перечня, который вводится в действие с 1 января 2015 года.</w:t>
      </w:r>
    </w:p>
    <w:bookmarkEnd w:id="2"/>
    <w:bookmarkStart w:name="z4" w:id="3"/>
    <w:p>
      <w:pPr>
        <w:spacing w:after="0"/>
        <w:ind w:left="0"/>
        <w:jc w:val="both"/>
      </w:pPr>
      <w:r>
        <w:rPr>
          <w:rFonts w:ascii="Times New Roman"/>
          <w:b w:val="false"/>
          <w:i w:val="false"/>
          <w:color w:val="000000"/>
          <w:sz w:val="28"/>
        </w:rPr>
        <w:t xml:space="preserve">
      3. С 1 января 2015 года </w:t>
      </w:r>
      <w:r>
        <w:rPr>
          <w:rFonts w:ascii="Times New Roman"/>
          <w:b w:val="false"/>
          <w:i w:val="false"/>
          <w:color w:val="000000"/>
          <w:sz w:val="28"/>
        </w:rPr>
        <w:t>пункт 5</w:t>
      </w:r>
      <w:r>
        <w:rPr>
          <w:rFonts w:ascii="Times New Roman"/>
          <w:b w:val="false"/>
          <w:i w:val="false"/>
          <w:color w:val="000000"/>
          <w:sz w:val="28"/>
        </w:rPr>
        <w:t xml:space="preserve"> Перечня признается утратившим силу.</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Келимбетов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августа 2014 года № 168</w:t>
            </w:r>
          </w:p>
        </w:tc>
      </w:tr>
    </w:tbl>
    <w:bookmarkStart w:name="z6" w:id="4"/>
    <w:p>
      <w:pPr>
        <w:spacing w:after="0"/>
        <w:ind w:left="0"/>
        <w:jc w:val="left"/>
      </w:pPr>
      <w:r>
        <w:rPr>
          <w:rFonts w:ascii="Times New Roman"/>
          <w:b/>
          <w:i w:val="false"/>
          <w:color w:val="000000"/>
        </w:rPr>
        <w:t xml:space="preserve"> Перечень</w:t>
      </w:r>
      <w:r>
        <w:br/>
      </w:r>
      <w:r>
        <w:rPr>
          <w:rFonts w:ascii="Times New Roman"/>
          <w:b/>
          <w:i w:val="false"/>
          <w:color w:val="000000"/>
        </w:rPr>
        <w:t>нормативных правовых актов Республики Казахстан, в которые</w:t>
      </w:r>
      <w:r>
        <w:br/>
      </w:r>
      <w:r>
        <w:rPr>
          <w:rFonts w:ascii="Times New Roman"/>
          <w:b/>
          <w:i w:val="false"/>
          <w:color w:val="000000"/>
        </w:rPr>
        <w:t>вносятся изменения и дополнения</w:t>
      </w:r>
    </w:p>
    <w:bookmarkEnd w:id="4"/>
    <w:bookmarkStart w:name="z7" w:id="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1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Утратил силу постановлением Правления Национального Банка РК от 28.01.2016 </w:t>
      </w:r>
      <w:r>
        <w:rPr>
          <w:rFonts w:ascii="Times New Roman"/>
          <w:b w:val="false"/>
          <w:i w:val="false"/>
          <w:color w:val="000000"/>
          <w:sz w:val="28"/>
        </w:rPr>
        <w:t>№ 30</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6"/>
    <w:bookmarkStart w:name="z17"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207</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7"/>
    <w:bookmarkStart w:name="z23"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205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8"/>
    <w:bookmarkStart w:name="z27"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Утратил силу с 01.01.2015 постановлением Правления Национального Банка РК от 27.08.2014 </w:t>
      </w:r>
      <w:r>
        <w:rPr>
          <w:rFonts w:ascii="Times New Roman"/>
          <w:b w:val="false"/>
          <w:i w:val="false"/>
          <w:color w:val="000000"/>
          <w:sz w:val="28"/>
        </w:rPr>
        <w:t>№ 168</w:t>
      </w:r>
      <w:r>
        <w:rPr>
          <w:rFonts w:ascii="Times New Roman"/>
          <w:b w:val="false"/>
          <w:i w:val="false"/>
          <w:color w:val="000000"/>
          <w:sz w:val="28"/>
        </w:rPr>
        <w:t xml:space="preserve"> (порядок введения в действие см </w:t>
      </w:r>
      <w:r>
        <w:rPr>
          <w:rFonts w:ascii="Times New Roman"/>
          <w:b w:val="false"/>
          <w:i w:val="false"/>
          <w:color w:val="000000"/>
          <w:sz w:val="28"/>
        </w:rPr>
        <w:t>п.3</w:t>
      </w:r>
      <w:r>
        <w:rPr>
          <w:rFonts w:ascii="Times New Roman"/>
          <w:b w:val="false"/>
          <w:i w:val="false"/>
          <w:color w:val="000000"/>
          <w:sz w:val="28"/>
        </w:rPr>
        <w:t>)</w:t>
      </w:r>
      <w:r>
        <w:rPr>
          <w:rFonts w:ascii="Times New Roman"/>
          <w:b w:val="false"/>
          <w:i/>
          <w:color w:val="000000"/>
          <w:sz w:val="28"/>
        </w:rPr>
        <w:t xml:space="preserve">. </w:t>
      </w:r>
    </w:p>
    <w:bookmarkEnd w:id="9"/>
    <w:bookmarkStart w:name="z31" w:id="10"/>
    <w:p>
      <w:pPr>
        <w:spacing w:after="0"/>
        <w:ind w:left="0"/>
        <w:jc w:val="both"/>
      </w:pPr>
      <w:r>
        <w:rPr>
          <w:rFonts w:ascii="Times New Roman"/>
          <w:b w:val="false"/>
          <w:i w:val="false"/>
          <w:color w:val="000000"/>
          <w:sz w:val="28"/>
        </w:rPr>
        <w:t xml:space="preserve">
      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25 февраля 2006 года № 61 "Об утверждении Правил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(зарегистрированное в Реестре государственной регистрации нормативных правовых актов под № 4138) следующие изменения и дополнение:</w:t>
      </w:r>
    </w:p>
    <w:bookmarkEnd w:id="10"/>
    <w:bookmarkStart w:name="z32"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утвержденных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"Настоящие Правила регистрации профессиональными участниками рынка ценных бумаг, оказывающими услуги номинального держания, сделок с ценными бумагами, предоставления ими выписки с лицевого счета держателя ценных бумаг и раскрытия информации номинальным держателем (далее - Правила) разработаны в соответствии с законами Республики Казахстан от 2 июля 2003 года "</w:t>
      </w:r>
      <w:r>
        <w:rPr>
          <w:rFonts w:ascii="Times New Roman"/>
          <w:b w:val="false"/>
          <w:i w:val="false"/>
          <w:color w:val="000000"/>
          <w:sz w:val="28"/>
        </w:rPr>
        <w:t>О рынке ценных бумаг</w:t>
      </w:r>
      <w:r>
        <w:rPr>
          <w:rFonts w:ascii="Times New Roman"/>
          <w:b w:val="false"/>
          <w:i w:val="false"/>
          <w:color w:val="000000"/>
          <w:sz w:val="28"/>
        </w:rPr>
        <w:t>", от 4 июля 2003 года "</w:t>
      </w:r>
      <w:r>
        <w:rPr>
          <w:rFonts w:ascii="Times New Roman"/>
          <w:b w:val="false"/>
          <w:i w:val="false"/>
          <w:color w:val="000000"/>
          <w:sz w:val="28"/>
        </w:rPr>
        <w:t>О государственном регулировании, контроле и надзоре финансового рынка и финансовых организаций</w:t>
      </w:r>
      <w:r>
        <w:rPr>
          <w:rFonts w:ascii="Times New Roman"/>
          <w:b w:val="false"/>
          <w:i w:val="false"/>
          <w:color w:val="000000"/>
          <w:sz w:val="28"/>
        </w:rPr>
        <w:t>" и устанавливают условия и порядок регистрации сделок с ценными бумагами профессиональными участниками рынка ценных бумаг, оказывающими услуги номинального держания (далее - номинальный держатель), а также предоставления ими выписки с лицевого счета держателя ценных бумаг и раскрытия информации номинальным держателем.";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9)</w:t>
      </w:r>
      <w:r>
        <w:rPr>
          <w:rFonts w:ascii="Times New Roman"/>
          <w:b w:val="false"/>
          <w:i w:val="false"/>
          <w:color w:val="000000"/>
          <w:sz w:val="28"/>
        </w:rPr>
        <w:t xml:space="preserve"> пункта 1 изложить в следующей редакции:</w:t>
      </w:r>
    </w:p>
    <w:p>
      <w:pPr>
        <w:spacing w:after="0"/>
        <w:ind w:left="0"/>
        <w:jc w:val="both"/>
      </w:pPr>
      <w:r>
        <w:rPr>
          <w:rFonts w:ascii="Times New Roman"/>
          <w:b w:val="false"/>
          <w:i w:val="false"/>
          <w:color w:val="000000"/>
          <w:sz w:val="28"/>
        </w:rPr>
        <w:t>
      "9) уполномоченный орган – Национальный Банк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w:t>
      </w:r>
      <w:r>
        <w:rPr>
          <w:rFonts w:ascii="Times New Roman"/>
          <w:b w:val="false"/>
          <w:i w:val="false"/>
          <w:color w:val="000000"/>
          <w:sz w:val="28"/>
        </w:rPr>
        <w:t xml:space="preserve"> дополнить частью четвертой следующего содержания:</w:t>
      </w:r>
    </w:p>
    <w:p>
      <w:pPr>
        <w:spacing w:after="0"/>
        <w:ind w:left="0"/>
        <w:jc w:val="both"/>
      </w:pPr>
      <w:r>
        <w:rPr>
          <w:rFonts w:ascii="Times New Roman"/>
          <w:b w:val="false"/>
          <w:i w:val="false"/>
          <w:color w:val="000000"/>
          <w:sz w:val="28"/>
        </w:rPr>
        <w:t xml:space="preserve">
      "При осуществлении блокирования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(далее - Закон о противодействии отмыванию доходов), уведомление направляется в государственный орган, осуществляющий финансовый мониторинг и принимающий иные меры по противодействию легализации (отмыванию) доходов, полученных преступным путем, и финансированию терроризма в соответствии с Законом о противодействии отмыванию доходов.".</w:t>
      </w:r>
    </w:p>
    <w:bookmarkStart w:name="z36"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23</w:t>
      </w:r>
      <w:r>
        <w:rPr>
          <w:rFonts w:ascii="Times New Roman"/>
          <w:b w:val="false"/>
          <w:i w:val="false"/>
          <w:color w:val="000000"/>
          <w:sz w:val="28"/>
        </w:rPr>
        <w:t>:</w:t>
      </w:r>
    </w:p>
    <w:bookmarkEnd w:id="12"/>
    <w:bookmarkStart w:name="z37" w:id="13"/>
    <w:p>
      <w:pPr>
        <w:spacing w:after="0"/>
        <w:ind w:left="0"/>
        <w:jc w:val="both"/>
      </w:pPr>
      <w:r>
        <w:rPr>
          <w:rFonts w:ascii="Times New Roman"/>
          <w:b w:val="false"/>
          <w:i w:val="false"/>
          <w:color w:val="000000"/>
          <w:sz w:val="28"/>
        </w:rPr>
        <w:t>
      подпункт 3) изложить в следующей редакции:</w:t>
      </w:r>
    </w:p>
    <w:bookmarkEnd w:id="13"/>
    <w:p>
      <w:pPr>
        <w:spacing w:after="0"/>
        <w:ind w:left="0"/>
        <w:jc w:val="both"/>
      </w:pPr>
      <w:r>
        <w:rPr>
          <w:rFonts w:ascii="Times New Roman"/>
          <w:b w:val="false"/>
          <w:i w:val="false"/>
          <w:color w:val="000000"/>
          <w:sz w:val="28"/>
        </w:rPr>
        <w:t xml:space="preserve">
      "3) операций по списанию с лицевых счетов клиентов принадлежащих им акций банков второго уровня, подлежащих принудительному выкупу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16 Закона Республики Казахстан от 31 августа 1995 года "О банках и банковской деятельности в Республике Казахстан" (далее - Закон о банках) и зачислению данных акций на счет Национального Банка Республики Казахстан, которые регистрируются на основании решения уполномоченного органа, принятого в порядке, определенном пунктом 6 Правил принудительного выкупа акций банка и их обязательной продажи инвесторам,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26 марта 2005 года № 113, зарегистрированным в Реестре государственной регистрации нормативных правовых актов под № 3576;";</w:t>
      </w:r>
    </w:p>
    <w:bookmarkStart w:name="z38" w:id="14"/>
    <w:p>
      <w:pPr>
        <w:spacing w:after="0"/>
        <w:ind w:left="0"/>
        <w:jc w:val="both"/>
      </w:pPr>
      <w:r>
        <w:rPr>
          <w:rFonts w:ascii="Times New Roman"/>
          <w:b w:val="false"/>
          <w:i w:val="false"/>
          <w:color w:val="000000"/>
          <w:sz w:val="28"/>
        </w:rPr>
        <w:t>
      часть вторую изложить в следующей редакции:</w:t>
      </w:r>
    </w:p>
    <w:bookmarkEnd w:id="14"/>
    <w:p>
      <w:pPr>
        <w:spacing w:after="0"/>
        <w:ind w:left="0"/>
        <w:jc w:val="both"/>
      </w:pPr>
      <w:r>
        <w:rPr>
          <w:rFonts w:ascii="Times New Roman"/>
          <w:b w:val="false"/>
          <w:i w:val="false"/>
          <w:color w:val="000000"/>
          <w:sz w:val="28"/>
        </w:rPr>
        <w:t>
      "Если одной из сторон сделки для ее заключения требуется разрешение (согласие) уполномоченного органа, номинальный держатель запрашивает документ, подтверждающий наличие такого согласия. При отсутствии требуемого разрешения (согласия) уполномоченного органа номинальный держатель отказывает в регистрации сделки.";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28</w:t>
      </w:r>
      <w:r>
        <w:rPr>
          <w:rFonts w:ascii="Times New Roman"/>
          <w:b w:val="false"/>
          <w:i w:val="false"/>
          <w:color w:val="000000"/>
          <w:sz w:val="28"/>
        </w:rPr>
        <w:t xml:space="preserve"> и </w:t>
      </w:r>
      <w:r>
        <w:rPr>
          <w:rFonts w:ascii="Times New Roman"/>
          <w:b w:val="false"/>
          <w:i w:val="false"/>
          <w:color w:val="000000"/>
          <w:sz w:val="28"/>
        </w:rPr>
        <w:t>28-1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"28. Операции по блокированию ценных бумаг (прав требования по обязательствам эмитента по эмиссионным ценным бумагам) и снятию блокирования проводятся номинальным держателем в системе учета номинального держания на основании соответствующих документов государственных органов, обладающих таким правом в порядке, установленном законодательством Республики Казахстан или приказа клиента, за исключением операций по блокированию и снятию блокирования на основании перечня организаций и лиц, связанных с финансированием терроризма и экстремизма, предусмотренного Законом о противодействии отмыванию доходов. При проведении операции по блокированию ценные бумаги (права требования по обязательствам эмитента по эмиссионным ценным бумагам) с раздела "основной" переводятся на раздел "блокирование" лицевого счета держателя ценных бумаг. При проведении операции по снятию блокирования ценные бумаги (права требования по обязательствам эмитента по эмиссионным ценным бумагам) с раздела "блокирование" переводятся на раздел "основной".</w:t>
      </w:r>
    </w:p>
    <w:p>
      <w:pPr>
        <w:spacing w:after="0"/>
        <w:ind w:left="0"/>
        <w:jc w:val="both"/>
      </w:pPr>
      <w:r>
        <w:rPr>
          <w:rFonts w:ascii="Times New Roman"/>
          <w:b w:val="false"/>
          <w:i w:val="false"/>
          <w:color w:val="000000"/>
          <w:sz w:val="28"/>
        </w:rPr>
        <w:t xml:space="preserve">
      28-1. При учреждении доверительного управления акциями финансовой организации в случаях, предусмотренных пунктом 3 </w:t>
      </w:r>
      <w:r>
        <w:rPr>
          <w:rFonts w:ascii="Times New Roman"/>
          <w:b w:val="false"/>
          <w:i w:val="false"/>
          <w:color w:val="000000"/>
          <w:sz w:val="28"/>
        </w:rPr>
        <w:t>статьи 47-1</w:t>
      </w:r>
      <w:r>
        <w:rPr>
          <w:rFonts w:ascii="Times New Roman"/>
          <w:b w:val="false"/>
          <w:i w:val="false"/>
          <w:color w:val="000000"/>
          <w:sz w:val="28"/>
        </w:rPr>
        <w:t xml:space="preserve"> Закона о банках, </w:t>
      </w:r>
      <w:r>
        <w:rPr>
          <w:rFonts w:ascii="Times New Roman"/>
          <w:b w:val="false"/>
          <w:i w:val="false"/>
          <w:color w:val="000000"/>
          <w:sz w:val="28"/>
        </w:rPr>
        <w:t>пунктом 3</w:t>
      </w:r>
      <w:r>
        <w:rPr>
          <w:rFonts w:ascii="Times New Roman"/>
          <w:b w:val="false"/>
          <w:i w:val="false"/>
          <w:color w:val="000000"/>
          <w:sz w:val="28"/>
        </w:rPr>
        <w:t xml:space="preserve"> статьи 53-1 Закона Республики Казахстан от 18 декабря 2000 года "О страховой деятельности" (далее - Закон о страховой деятельности), </w:t>
      </w:r>
      <w:r>
        <w:rPr>
          <w:rFonts w:ascii="Times New Roman"/>
          <w:b w:val="false"/>
          <w:i w:val="false"/>
          <w:color w:val="000000"/>
          <w:sz w:val="28"/>
        </w:rPr>
        <w:t>пунктом 3</w:t>
      </w:r>
      <w:r>
        <w:rPr>
          <w:rFonts w:ascii="Times New Roman"/>
          <w:b w:val="false"/>
          <w:i w:val="false"/>
          <w:color w:val="000000"/>
          <w:sz w:val="28"/>
        </w:rPr>
        <w:t xml:space="preserve"> статьи 72-3 Закона Республики Казахстан от 2 июля 2003 года "О рынке ценных бумаг" (далее - Закон о рынке ценных бумаг), номинальный держатель проводит в системе учета номинального держания операцию по внесению записи о доверительном управляющем на лицевой счет держателя ценных бумаг, являющегося собственником акций финансовой организации, на основании решения уполномоченного органа, об учреждении доверительного управления акциями финансовой организации и приказа доверительного управляющего о внесении записи о доверительном управляющем на лицевой счет данного держателя ценных бумаг.</w:t>
      </w:r>
    </w:p>
    <w:p>
      <w:pPr>
        <w:spacing w:after="0"/>
        <w:ind w:left="0"/>
        <w:jc w:val="both"/>
      </w:pPr>
      <w:r>
        <w:rPr>
          <w:rFonts w:ascii="Times New Roman"/>
          <w:b w:val="false"/>
          <w:i w:val="false"/>
          <w:color w:val="000000"/>
          <w:sz w:val="28"/>
        </w:rPr>
        <w:t xml:space="preserve">
      В случае реализации акций финансовой организации, переданных в доверительное управление, номинальный держатель проводит операции по списанию данных акций с лицевого счета держателя ценных бумаг, являвшегося их собственником, и зачислению на лицевой счет (лицевые счета) приобретателя данных акций на основании приказа доверительного управляющего, и документа, подтверждающего согласие уполномоченного органа, на приобретение статуса крупного участника финансовой организации (банковского либо страхового холдинга), в случаях, предусмотренных статьей 17-1 </w:t>
      </w:r>
      <w:r>
        <w:rPr>
          <w:rFonts w:ascii="Times New Roman"/>
          <w:b w:val="false"/>
          <w:i w:val="false"/>
          <w:color w:val="000000"/>
          <w:sz w:val="28"/>
        </w:rPr>
        <w:t>Закона</w:t>
      </w:r>
      <w:r>
        <w:rPr>
          <w:rFonts w:ascii="Times New Roman"/>
          <w:b w:val="false"/>
          <w:i w:val="false"/>
          <w:color w:val="000000"/>
          <w:sz w:val="28"/>
        </w:rPr>
        <w:t xml:space="preserve"> о банках, статьей 26 Закона о страховой деятельности и статьей 72-1 </w:t>
      </w:r>
      <w:r>
        <w:rPr>
          <w:rFonts w:ascii="Times New Roman"/>
          <w:b w:val="false"/>
          <w:i w:val="false"/>
          <w:color w:val="000000"/>
          <w:sz w:val="28"/>
        </w:rPr>
        <w:t>Закона</w:t>
      </w:r>
      <w:r>
        <w:rPr>
          <w:rFonts w:ascii="Times New Roman"/>
          <w:b w:val="false"/>
          <w:i w:val="false"/>
          <w:color w:val="000000"/>
          <w:sz w:val="28"/>
        </w:rPr>
        <w:t xml:space="preserve"> о рынке ценных бумаг.</w:t>
      </w:r>
    </w:p>
    <w:p>
      <w:pPr>
        <w:spacing w:after="0"/>
        <w:ind w:left="0"/>
        <w:jc w:val="both"/>
      </w:pPr>
      <w:r>
        <w:rPr>
          <w:rFonts w:ascii="Times New Roman"/>
          <w:b w:val="false"/>
          <w:i w:val="false"/>
          <w:color w:val="000000"/>
          <w:sz w:val="28"/>
        </w:rPr>
        <w:t>
      Операция по удалению записи о доверительном управляющем с лицевого счета держателя ценных бумаг, являющегося собственником акций финансовой организации, переданных в доверительное управление, проводится номинальным держателем на основании приказа доверительного управляющего об удалении записи о доверительном управляющем с лицевого счета данного держателя ценных бумаг.</w:t>
      </w:r>
    </w:p>
    <w:p>
      <w:pPr>
        <w:spacing w:after="0"/>
        <w:ind w:left="0"/>
        <w:jc w:val="both"/>
      </w:pPr>
      <w:r>
        <w:rPr>
          <w:rFonts w:ascii="Times New Roman"/>
          <w:b w:val="false"/>
          <w:i w:val="false"/>
          <w:color w:val="000000"/>
          <w:sz w:val="28"/>
        </w:rPr>
        <w:t>
      Операции по внесению (удалению) записи о доверительном управляющем на (с) лицевой счет (лицевого счета) держателя ценных бумаг, проведенные в системе учета номинального держания, отражаются в системе учета центрального депозитария на основании приказа номинального держателя в течение одного рабочего дня с даты проведения данной операции.";</w:t>
      </w:r>
    </w:p>
    <w:bookmarkStart w:name="z40" w:id="1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38</w:t>
      </w:r>
      <w:r>
        <w:rPr>
          <w:rFonts w:ascii="Times New Roman"/>
          <w:b w:val="false"/>
          <w:i w:val="false"/>
          <w:color w:val="000000"/>
          <w:sz w:val="28"/>
        </w:rPr>
        <w:t xml:space="preserve"> изложить в следующей редакции:</w:t>
      </w:r>
    </w:p>
    <w:bookmarkEnd w:id="15"/>
    <w:p>
      <w:pPr>
        <w:spacing w:after="0"/>
        <w:ind w:left="0"/>
        <w:jc w:val="both"/>
      </w:pPr>
      <w:r>
        <w:rPr>
          <w:rFonts w:ascii="Times New Roman"/>
          <w:b w:val="false"/>
          <w:i w:val="false"/>
          <w:color w:val="000000"/>
          <w:sz w:val="28"/>
        </w:rPr>
        <w:t>
      "38. Номинальный держатель, являющийся резидентом Республики Казахстан, на лицевых счетах которого учитываются ценные бумаги (права требования по обязательствам эмитента по эмиссионным ценным бумагам), принадлежащие собственникам, в течение двадцати четырех часов с момента получения запроса от уполномоченного органа, центрального депозитария, регистратора или эмитента, представляет запросившему лицу соответствующие сведения.".</w:t>
      </w:r>
    </w:p>
    <w:bookmarkStart w:name="z41" w:id="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212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6"/>
    <w:bookmarkStart w:name="z44"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249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7"/>
    <w:bookmarkStart w:name="z48"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254</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8"/>
    <w:bookmarkStart w:name="z5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252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Утратил силу постановлением Правления Национального Банка РК от 27.08.2018 </w:t>
      </w:r>
      <w:r>
        <w:rPr>
          <w:rFonts w:ascii="Times New Roman"/>
          <w:b w:val="false"/>
          <w:i w:val="false"/>
          <w:color w:val="000000"/>
          <w:sz w:val="28"/>
        </w:rPr>
        <w:t>№ 198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12. </w:t>
      </w:r>
      <w:r>
        <w:rPr>
          <w:rFonts w:ascii="Times New Roman"/>
          <w:b w:val="false"/>
          <w:i w:val="false"/>
          <w:color w:val="000000"/>
          <w:sz w:val="28"/>
        </w:rPr>
        <w:t xml:space="preserve">Утратил силу постановлением Правления Национального Банка РК от 19.12.2015 </w:t>
      </w:r>
      <w:r>
        <w:rPr>
          <w:rFonts w:ascii="Times New Roman"/>
          <w:b w:val="false"/>
          <w:i w:val="false"/>
          <w:color w:val="000000"/>
          <w:sz w:val="28"/>
        </w:rPr>
        <w:t>№ 253</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0"/>
    <w:bookmarkStart w:name="z71" w:id="21"/>
    <w:p>
      <w:pPr>
        <w:spacing w:after="0"/>
        <w:ind w:left="0"/>
        <w:jc w:val="both"/>
      </w:pPr>
      <w:r>
        <w:rPr>
          <w:rFonts w:ascii="Times New Roman"/>
          <w:b w:val="false"/>
          <w:i w:val="false"/>
          <w:color w:val="000000"/>
          <w:sz w:val="28"/>
        </w:rPr>
        <w:t xml:space="preserve">
      13.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1 марта 2010 года № 25 "Об утверждении Требований к осуществлению страховой организацией страховой деятельности, в том числе по взаимоотношениям с участниками страхового рынка, и полномочия страхового агента на осуществление посреднической деятельности на страховом рынке" (зарегистрированное в Реестре государственной регистрации нормативных правовых актов под № 6164, опубликованное 22 сентября 2010 года в газете "Казахстанская правда" № 249 (26310) следующее дополнение:</w:t>
      </w:r>
    </w:p>
    <w:bookmarkEnd w:id="21"/>
    <w:bookmarkStart w:name="z72"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Требованиях</w:t>
      </w:r>
      <w:r>
        <w:rPr>
          <w:rFonts w:ascii="Times New Roman"/>
          <w:b w:val="false"/>
          <w:i w:val="false"/>
          <w:color w:val="000000"/>
          <w:sz w:val="28"/>
        </w:rPr>
        <w:t xml:space="preserve"> к осуществлению страховой организацией страховой деятельности, в том числе по взаимоотношениям с участниками страхового рынка, и полномочия страхового агента на осуществление посреднической деятельности на страховом рынке, утвержденных указанным постановлением:</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дополнить частью третьей следующего содержания:</w:t>
      </w:r>
    </w:p>
    <w:p>
      <w:pPr>
        <w:spacing w:after="0"/>
        <w:ind w:left="0"/>
        <w:jc w:val="both"/>
      </w:pPr>
      <w:r>
        <w:rPr>
          <w:rFonts w:ascii="Times New Roman"/>
          <w:b w:val="false"/>
          <w:i w:val="false"/>
          <w:color w:val="000000"/>
          <w:sz w:val="28"/>
        </w:rPr>
        <w:t xml:space="preserve">
      "Договор страхования со страхователем заключается после принятия страховой организацией мер по надлежащей проверке клиента,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Start w:name="z74"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14.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202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Утратил силу постановлением Правления Национального Банка РК от 28.12.2018 </w:t>
      </w:r>
      <w:r>
        <w:rPr>
          <w:rFonts w:ascii="Times New Roman"/>
          <w:b w:val="false"/>
          <w:i w:val="false"/>
          <w:color w:val="00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 w:id="24"/>
    <w:p>
      <w:pPr>
        <w:spacing w:after="0"/>
        <w:ind w:left="0"/>
        <w:jc w:val="both"/>
      </w:pPr>
      <w:r>
        <w:rPr>
          <w:rFonts w:ascii="Times New Roman"/>
          <w:b w:val="false"/>
          <w:i w:val="false"/>
          <w:color w:val="000000"/>
          <w:sz w:val="28"/>
        </w:rPr>
        <w:t xml:space="preserve">
      16.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июля 2013 года № 184 "Об утверждении Правил осуществления кастодиальной деятельности на рынке ценных бумаг Республики Казахстан" (зарегистрированное в Реестре государственной регистрации нормативных правовых актов под № 8692, опубликованное 17 октября 2013 года в газете "Казахстанская правда" № 295 (27569) следующее дополнение:</w:t>
      </w:r>
    </w:p>
    <w:bookmarkEnd w:id="24"/>
    <w:bookmarkStart w:name="z85"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кастодиальной деятельности на рынке ценных бумаг Республики Казахстан, утвержденных указанным постановлением:</w:t>
      </w:r>
    </w:p>
    <w:bookmarkEnd w:id="25"/>
    <w:bookmarkStart w:name="z86" w:id="26"/>
    <w:p>
      <w:pPr>
        <w:spacing w:after="0"/>
        <w:ind w:left="0"/>
        <w:jc w:val="both"/>
      </w:pPr>
      <w:r>
        <w:rPr>
          <w:rFonts w:ascii="Times New Roman"/>
          <w:b w:val="false"/>
          <w:i w:val="false"/>
          <w:color w:val="000000"/>
          <w:sz w:val="28"/>
        </w:rPr>
        <w:t>
      дополнить пунктом 9-1 следующего содержания:</w:t>
      </w:r>
    </w:p>
    <w:bookmarkEnd w:id="26"/>
    <w:p>
      <w:pPr>
        <w:spacing w:after="0"/>
        <w:ind w:left="0"/>
        <w:jc w:val="both"/>
      </w:pPr>
      <w:r>
        <w:rPr>
          <w:rFonts w:ascii="Times New Roman"/>
          <w:b w:val="false"/>
          <w:i w:val="false"/>
          <w:color w:val="000000"/>
          <w:sz w:val="28"/>
        </w:rPr>
        <w:t xml:space="preserve">
      "9-1. Кастодиальный договор с клиентом заключается после принятия кастодианом мер по надлежащей проверке,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Start w:name="z87" w:id="27"/>
    <w:p>
      <w:pPr>
        <w:spacing w:after="0"/>
        <w:ind w:left="0"/>
        <w:jc w:val="both"/>
      </w:pPr>
      <w:r>
        <w:rPr>
          <w:rFonts w:ascii="Times New Roman"/>
          <w:b w:val="false"/>
          <w:i w:val="false"/>
          <w:color w:val="000000"/>
          <w:sz w:val="28"/>
        </w:rPr>
        <w:t xml:space="preserve">
      17.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214 "Об утверждении Правил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(зарегистрированное в Реестре государственной регистрации нормативных правовых актов под № 8796, опубликованное 5 декабря 2013 года в газете "Юридическая газета" № 183 (2558) следующие изменения:</w:t>
      </w:r>
    </w:p>
    <w:bookmarkEnd w:id="27"/>
    <w:bookmarkStart w:name="z88" w:id="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системы управления рисками и внутреннего контроля для организаций, осуществляющих брокерскую и дилерскую деятельность на рынке ценных бумаг, деятельность по управлению инвестиционным портфелем, утвержденных указанным постановлением:</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"7. Брокеры и (или) дилеры, Управляющие ежегодно не позднее 1 июля года, следующего за отчетным, представляют в уполномоченный орган по регулированию, контролю и надзору финансового рынка и финансовых организаций (далее – уполномоченный орган) отчет по оценке выполнения требований к системе управления рисками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Правилам, который содержит:</w:t>
      </w:r>
    </w:p>
    <w:p>
      <w:pPr>
        <w:spacing w:after="0"/>
        <w:ind w:left="0"/>
        <w:jc w:val="both"/>
      </w:pPr>
      <w:r>
        <w:rPr>
          <w:rFonts w:ascii="Times New Roman"/>
          <w:b w:val="false"/>
          <w:i w:val="false"/>
          <w:color w:val="000000"/>
          <w:sz w:val="28"/>
        </w:rPr>
        <w:t>
      1) полный перечень требований к системе управления рисками;</w:t>
      </w:r>
    </w:p>
    <w:p>
      <w:pPr>
        <w:spacing w:after="0"/>
        <w:ind w:left="0"/>
        <w:jc w:val="both"/>
      </w:pPr>
      <w:r>
        <w:rPr>
          <w:rFonts w:ascii="Times New Roman"/>
          <w:b w:val="false"/>
          <w:i w:val="false"/>
          <w:color w:val="000000"/>
          <w:sz w:val="28"/>
        </w:rPr>
        <w:t>
      2) самостоятельную оценку соответствия (несоответствия) требованиям к системе управления рисками;</w:t>
      </w:r>
    </w:p>
    <w:p>
      <w:pPr>
        <w:spacing w:after="0"/>
        <w:ind w:left="0"/>
        <w:jc w:val="both"/>
      </w:pPr>
      <w:r>
        <w:rPr>
          <w:rFonts w:ascii="Times New Roman"/>
          <w:b w:val="false"/>
          <w:i w:val="false"/>
          <w:color w:val="000000"/>
          <w:sz w:val="28"/>
        </w:rPr>
        <w:t>
      3) в случае выявления недостатков в системе управления рисками план мероприятий по их устранению с указанием недостатка, который нуждается в исправлении, мероприятий, необходимых для исправления недостатка, ответственных лиц и конкретных сроков исполнения мероприятий.";</w:t>
      </w:r>
    </w:p>
    <w:bookmarkStart w:name="z90" w:id="29"/>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84</w:t>
      </w:r>
      <w:r>
        <w:rPr>
          <w:rFonts w:ascii="Times New Roman"/>
          <w:b w:val="false"/>
          <w:i w:val="false"/>
          <w:color w:val="000000"/>
          <w:sz w:val="28"/>
        </w:rPr>
        <w:t xml:space="preserve"> изложить в следующей редакции:</w:t>
      </w:r>
    </w:p>
    <w:bookmarkEnd w:id="29"/>
    <w:p>
      <w:pPr>
        <w:spacing w:after="0"/>
        <w:ind w:left="0"/>
        <w:jc w:val="both"/>
      </w:pPr>
      <w:r>
        <w:rPr>
          <w:rFonts w:ascii="Times New Roman"/>
          <w:b w:val="false"/>
          <w:i w:val="false"/>
          <w:color w:val="000000"/>
          <w:sz w:val="28"/>
        </w:rPr>
        <w:t>
      "10) предотвращение использования услуг брокера и (или) дилера, Управляющего в преступных целях, целях легализации (отмывания) доходов, полученных преступным путем, и финансирования терроризма.".</w:t>
      </w:r>
    </w:p>
    <w:bookmarkStart w:name="z91" w:id="30"/>
    <w:p>
      <w:pPr>
        <w:spacing w:after="0"/>
        <w:ind w:left="0"/>
        <w:jc w:val="both"/>
      </w:pPr>
      <w:r>
        <w:rPr>
          <w:rFonts w:ascii="Times New Roman"/>
          <w:b w:val="false"/>
          <w:i w:val="false"/>
          <w:color w:val="000000"/>
          <w:sz w:val="28"/>
        </w:rPr>
        <w:t xml:space="preserve">
      18.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223 "Об утверждении Правил открытия, ведения и закрытия банками металлических счетов" (зарегистрированное в Реестре государственной регистрации нормативных правовых актов под № 8800, опубликованное 25 декабря 2013 года в газете "Юридическая газета" № 191 (2566) следующее изменение:</w:t>
      </w:r>
    </w:p>
    <w:bookmarkEnd w:id="30"/>
    <w:bookmarkStart w:name="z92"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открытия, ведения и закрытия банками металлических счетов, утвержденных указанным постановлением:</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"4. Договор металлического счета с клиентом заключается после принятия банком мер по надлежащей проверке, предусмотренных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Утратил силу постановлением Правления Национального Банка РК от 27.04.2018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101" w:id="32"/>
    <w:p>
      <w:pPr>
        <w:spacing w:after="0"/>
        <w:ind w:left="0"/>
        <w:jc w:val="both"/>
      </w:pPr>
      <w:r>
        <w:rPr>
          <w:rFonts w:ascii="Times New Roman"/>
          <w:b w:val="false"/>
          <w:i w:val="false"/>
          <w:color w:val="000000"/>
          <w:sz w:val="28"/>
        </w:rPr>
        <w:t xml:space="preserve">
      20.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3 февраля 2014 года № 9 "Об утверждении Правил осуществления брокерской и (или) дилерской деятельности на рынке ценных бумаг" (зарегистрированное в Реестре государственной регистрации нормативных правовых актов под № 9249, опубликованное 16 апреля 2014 года в Информационно-правовой система "Әділет", 18 апреля 2014 года в газете "Юридическая газета" № 56 (2624)) следующее дополнение:</w:t>
      </w:r>
    </w:p>
    <w:bookmarkEnd w:id="32"/>
    <w:bookmarkStart w:name="z102" w:id="3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брокерской и (или) дилерской деятельности на рынке ценных бумаг, утвержденных указанным постановлением:</w:t>
      </w:r>
    </w:p>
    <w:bookmarkEnd w:id="33"/>
    <w:bookmarkStart w:name="z103" w:id="34"/>
    <w:p>
      <w:pPr>
        <w:spacing w:after="0"/>
        <w:ind w:left="0"/>
        <w:jc w:val="both"/>
      </w:pPr>
      <w:r>
        <w:rPr>
          <w:rFonts w:ascii="Times New Roman"/>
          <w:b w:val="false"/>
          <w:i w:val="false"/>
          <w:color w:val="000000"/>
          <w:sz w:val="28"/>
        </w:rPr>
        <w:t>
      дополнить пунктом 23-1 следующего содержания:</w:t>
      </w:r>
    </w:p>
    <w:bookmarkEnd w:id="34"/>
    <w:p>
      <w:pPr>
        <w:spacing w:after="0"/>
        <w:ind w:left="0"/>
        <w:jc w:val="both"/>
      </w:pPr>
      <w:r>
        <w:rPr>
          <w:rFonts w:ascii="Times New Roman"/>
          <w:b w:val="false"/>
          <w:i w:val="false"/>
          <w:color w:val="000000"/>
          <w:sz w:val="28"/>
        </w:rPr>
        <w:t>
      "23-1. Брокерский договор с клиентом заключается после принятия брокером и (или) дилером мер по надлежащей проверке, предусмотренных Законом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bookmarkStart w:name="z104" w:id="3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w:t>
      </w:r>
      <w:r>
        <w:rPr>
          <w:rFonts w:ascii="Times New Roman"/>
          <w:b w:val="false"/>
          <w:i w:val="false"/>
          <w:color w:val="000000"/>
          <w:sz w:val="28"/>
        </w:rPr>
        <w:t xml:space="preserve">Утратил силу постановлением Правления Национального Банка РК от 31.08.2016 </w:t>
      </w:r>
      <w:r>
        <w:rPr>
          <w:rFonts w:ascii="Times New Roman"/>
          <w:b w:val="false"/>
          <w:i w:val="false"/>
          <w:color w:val="000000"/>
          <w:sz w:val="28"/>
        </w:rPr>
        <w:t>№ 209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Утратил силу постановлением Правления Национального Банка РК от 12.11.2019 </w:t>
      </w:r>
      <w:r>
        <w:rPr>
          <w:rFonts w:ascii="Times New Roman"/>
          <w:b w:val="false"/>
          <w:i w:val="false"/>
          <w:color w:val="000000"/>
          <w:sz w:val="28"/>
        </w:rPr>
        <w:t>№ 188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