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d41ee" w14:textId="8ed41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пруденциального регулирования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октября 2014 года № 211. Зарегистрировано в Министерстве юстиции Республики Казахстан 10 декабря 2014 года № 9949. Утратило силу постановлением Правления Национального Банка Республики Казахстан от 26 декабря 2016 года № 309.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309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Утратил силу постановлением Правления Национального Банка РК от 30.05.2016 </w:t>
      </w:r>
      <w:r>
        <w:rPr>
          <w:rFonts w:ascii="Times New Roman"/>
          <w:b w:val="false"/>
          <w:i w:val="false"/>
          <w:color w:val="000000"/>
          <w:sz w:val="28"/>
        </w:rPr>
        <w:t>№ 147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
    <w:bookmarkStart w:name="z15"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92 "Об установлении нормативных значений и методик расчетов пруденциальных нормативов и иных обязательных лимитов для банковского конгломерата, а также форм и сроков представления отчетности" (зарегистрированное в Реестре государственной регистрации нормативных правовых актов под № 7601, опубликованное 24 мая 2012 года в газете "Казахстанская правда" № 150-151 (26969-26970)) следующие изменения и дополнение:</w:t>
      </w:r>
    </w:p>
    <w:bookmarkEnd w:id="2"/>
    <w:bookmarkStart w:name="z16"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Нормативные значения и методики</w:t>
      </w:r>
      <w:r>
        <w:rPr>
          <w:rFonts w:ascii="Times New Roman"/>
          <w:b w:val="false"/>
          <w:i w:val="false"/>
          <w:color w:val="000000"/>
          <w:sz w:val="28"/>
        </w:rPr>
        <w:t xml:space="preserve"> расчетов пруденциальных нормативов и иных обязательных лимитов для банковского конгломерата, а также формы и сроки представления отчетности, утвержденные указанным постановлением:</w:t>
      </w:r>
    </w:p>
    <w:bookmarkEnd w:id="3"/>
    <w:bookmarkStart w:name="z17" w:id="4"/>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4"/>
    <w:bookmarkStart w:name="z18" w:id="5"/>
    <w:p>
      <w:pPr>
        <w:spacing w:after="0"/>
        <w:ind w:left="0"/>
        <w:jc w:val="both"/>
      </w:pPr>
      <w:r>
        <w:rPr>
          <w:rFonts w:ascii="Times New Roman"/>
          <w:b w:val="false"/>
          <w:i w:val="false"/>
          <w:color w:val="000000"/>
          <w:sz w:val="28"/>
        </w:rPr>
        <w:t>
      "5) уполномоченный орган - Национальный Банк Республики Казахстан.";</w:t>
      </w:r>
    </w:p>
    <w:bookmarkEnd w:id="5"/>
    <w:bookmarkStart w:name="z19" w:id="6"/>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6"/>
    <w:bookmarkStart w:name="z20" w:id="7"/>
    <w:p>
      <w:pPr>
        <w:spacing w:after="0"/>
        <w:ind w:left="0"/>
        <w:jc w:val="both"/>
      </w:pPr>
      <w:r>
        <w:rPr>
          <w:rFonts w:ascii="Times New Roman"/>
          <w:b w:val="false"/>
          <w:i w:val="false"/>
          <w:color w:val="000000"/>
          <w:sz w:val="28"/>
        </w:rPr>
        <w:t>
      "3. Банковский холдинг или банк, не имеющий банковского холдинга, но имеющий дочернюю организацию, ежеквартально, не позднее первого числа второго месяца, следующего за отчетным кварталом, представляет в уполномоченный орган отчет о выполнении пруденциальных нормативов банковским конгломератом с приложением финансовой отчетности участников банковского конгломерата на бумажном носителе и (или) в электронном формате, по форме в соответствии с приложением 1 к Нормативным значениям, за исключением случая, предусмотренного пунктом 3-1 настоящих Нормативных значений.</w:t>
      </w:r>
    </w:p>
    <w:bookmarkEnd w:id="7"/>
    <w:bookmarkStart w:name="z21" w:id="8"/>
    <w:p>
      <w:pPr>
        <w:spacing w:after="0"/>
        <w:ind w:left="0"/>
        <w:jc w:val="both"/>
      </w:pPr>
      <w:r>
        <w:rPr>
          <w:rFonts w:ascii="Times New Roman"/>
          <w:b w:val="false"/>
          <w:i w:val="false"/>
          <w:color w:val="000000"/>
          <w:sz w:val="28"/>
        </w:rPr>
        <w:t xml:space="preserve">
      При этом финансовая отчетность участников банковского конгломерата, ранее представленная в уполномоченный орган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зарегистрированным в Реестре государственной регистрации нормативных правовых актов под № 8571, не прилагается."; </w:t>
      </w:r>
    </w:p>
    <w:bookmarkEnd w:id="8"/>
    <w:bookmarkStart w:name="z22" w:id="9"/>
    <w:p>
      <w:pPr>
        <w:spacing w:after="0"/>
        <w:ind w:left="0"/>
        <w:jc w:val="both"/>
      </w:pPr>
      <w:r>
        <w:rPr>
          <w:rFonts w:ascii="Times New Roman"/>
          <w:b w:val="false"/>
          <w:i w:val="false"/>
          <w:color w:val="000000"/>
          <w:sz w:val="28"/>
        </w:rPr>
        <w:t>
      дополнить пунктом 3-1 следующего содержания:</w:t>
      </w:r>
    </w:p>
    <w:bookmarkEnd w:id="9"/>
    <w:bookmarkStart w:name="z23" w:id="10"/>
    <w:p>
      <w:pPr>
        <w:spacing w:after="0"/>
        <w:ind w:left="0"/>
        <w:jc w:val="both"/>
      </w:pPr>
      <w:r>
        <w:rPr>
          <w:rFonts w:ascii="Times New Roman"/>
          <w:b w:val="false"/>
          <w:i w:val="false"/>
          <w:color w:val="000000"/>
          <w:sz w:val="28"/>
        </w:rPr>
        <w:t>
      "3-1. Отчет о выполнении пруденциальных нормативов банковским конгломератом с приложением финансовой отчетности участников банковского конгломерата на бумажном носителе и (или) в электронном формате по форме в соответствии с приложением 1 к Нормативным значениям представляется в уполномоченный орган ежеквартально, не позднее первого числа четвертого месяца, следующего за отчетным кварталом, следующими участниками банковского конгломерата:</w:t>
      </w:r>
    </w:p>
    <w:bookmarkEnd w:id="10"/>
    <w:bookmarkStart w:name="z24" w:id="11"/>
    <w:p>
      <w:pPr>
        <w:spacing w:after="0"/>
        <w:ind w:left="0"/>
        <w:jc w:val="both"/>
      </w:pPr>
      <w:r>
        <w:rPr>
          <w:rFonts w:ascii="Times New Roman"/>
          <w:b w:val="false"/>
          <w:i w:val="false"/>
          <w:color w:val="000000"/>
          <w:sz w:val="28"/>
        </w:rPr>
        <w:t>
      банковским холдингом, имеющим прямо или косвенно зависимую организацию и (или) дочернюю организацию, являющуюся банком, который имеет дочерние организации, в том числе банк, имеющий дочерние организации;</w:t>
      </w:r>
    </w:p>
    <w:bookmarkEnd w:id="11"/>
    <w:bookmarkStart w:name="z25" w:id="12"/>
    <w:p>
      <w:pPr>
        <w:spacing w:after="0"/>
        <w:ind w:left="0"/>
        <w:jc w:val="both"/>
      </w:pPr>
      <w:r>
        <w:rPr>
          <w:rFonts w:ascii="Times New Roman"/>
          <w:b w:val="false"/>
          <w:i w:val="false"/>
          <w:color w:val="000000"/>
          <w:sz w:val="28"/>
        </w:rPr>
        <w:t>
      банком, являющимся банковским холдингом и имеющим дочерние организации, в том числе банк, который имеет дочерние организации.";</w:t>
      </w:r>
    </w:p>
    <w:bookmarkEnd w:id="12"/>
    <w:bookmarkStart w:name="z26" w:id="1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3"/>
    <w:bookmarkStart w:name="z27" w:id="14"/>
    <w:p>
      <w:pPr>
        <w:spacing w:after="0"/>
        <w:ind w:left="0"/>
        <w:jc w:val="both"/>
      </w:pPr>
      <w:r>
        <w:rPr>
          <w:rFonts w:ascii="Times New Roman"/>
          <w:b w:val="false"/>
          <w:i w:val="false"/>
          <w:color w:val="000000"/>
          <w:sz w:val="28"/>
        </w:rPr>
        <w:t>
      "1) 25 (двадцати пяти) процентов от собственного капитала банковского конгломерата для прочих заемщиков (в том числе не более 0,10 от собственного капитала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агентств Moody's Investors Service и Fitch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агентств Moody's Investors Service и Fitch);";</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29" w:id="15"/>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сентября 2014 года. </w:t>
      </w:r>
    </w:p>
    <w:bookmarkEnd w:id="15"/>
    <w:bookmarkStart w:name="z30" w:id="16"/>
    <w:p>
      <w:pPr>
        <w:spacing w:after="0"/>
        <w:ind w:left="0"/>
        <w:jc w:val="both"/>
      </w:pPr>
      <w:r>
        <w:rPr>
          <w:rFonts w:ascii="Times New Roman"/>
          <w:b w:val="false"/>
          <w:i w:val="false"/>
          <w:color w:val="000000"/>
          <w:sz w:val="28"/>
        </w:rPr>
        <w:t xml:space="preserve">
      Абзацы шестой, восьмой, девятый, десятый и одиннадцатый </w:t>
      </w:r>
      <w:r>
        <w:rPr>
          <w:rFonts w:ascii="Times New Roman"/>
          <w:b w:val="false"/>
          <w:i w:val="false"/>
          <w:color w:val="000000"/>
          <w:sz w:val="28"/>
        </w:rPr>
        <w:t>пункта 2</w:t>
      </w:r>
      <w:r>
        <w:rPr>
          <w:rFonts w:ascii="Times New Roman"/>
          <w:b w:val="false"/>
          <w:i w:val="false"/>
          <w:color w:val="000000"/>
          <w:sz w:val="28"/>
        </w:rPr>
        <w:t xml:space="preserve"> настоящего постановления действуют до 1 июля 2015 года.</w:t>
      </w:r>
    </w:p>
    <w:bookmarkEnd w:id="1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1" w:id="17"/>
          <w:p>
            <w:pPr>
              <w:spacing w:after="20"/>
              <w:ind w:left="20"/>
              <w:jc w:val="both"/>
            </w:pPr>
            <w:r>
              <w:rPr>
                <w:rFonts w:ascii="Times New Roman"/>
                <w:b w:val="false"/>
                <w:i w:val="false"/>
                <w:color w:val="000000"/>
                <w:sz w:val="20"/>
              </w:rPr>
              <w:t>
Председатель</w:t>
            </w:r>
          </w:p>
          <w:bookmarkEnd w:id="17"/>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xml:space="preserve">
      СОГЛАСОВАНО </w:t>
      </w:r>
    </w:p>
    <w:bookmarkEnd w:id="18"/>
    <w:bookmarkStart w:name="z33" w:id="19"/>
    <w:p>
      <w:pPr>
        <w:spacing w:after="0"/>
        <w:ind w:left="0"/>
        <w:jc w:val="both"/>
      </w:pPr>
      <w:r>
        <w:rPr>
          <w:rFonts w:ascii="Times New Roman"/>
          <w:b w:val="false"/>
          <w:i w:val="false"/>
          <w:color w:val="000000"/>
          <w:sz w:val="28"/>
        </w:rPr>
        <w:t xml:space="preserve">
      Комитет по статистике </w:t>
      </w:r>
    </w:p>
    <w:bookmarkEnd w:id="19"/>
    <w:bookmarkStart w:name="z34" w:id="20"/>
    <w:p>
      <w:pPr>
        <w:spacing w:after="0"/>
        <w:ind w:left="0"/>
        <w:jc w:val="both"/>
      </w:pPr>
      <w:r>
        <w:rPr>
          <w:rFonts w:ascii="Times New Roman"/>
          <w:b w:val="false"/>
          <w:i w:val="false"/>
          <w:color w:val="000000"/>
          <w:sz w:val="28"/>
        </w:rPr>
        <w:t xml:space="preserve">
      Министерства национальной экономики </w:t>
      </w:r>
    </w:p>
    <w:bookmarkEnd w:id="20"/>
    <w:bookmarkStart w:name="z35" w:id="21"/>
    <w:p>
      <w:pPr>
        <w:spacing w:after="0"/>
        <w:ind w:left="0"/>
        <w:jc w:val="both"/>
      </w:pPr>
      <w:r>
        <w:rPr>
          <w:rFonts w:ascii="Times New Roman"/>
          <w:b w:val="false"/>
          <w:i w:val="false"/>
          <w:color w:val="000000"/>
          <w:sz w:val="28"/>
        </w:rPr>
        <w:t xml:space="preserve">
      Республики Казахстан </w:t>
      </w:r>
    </w:p>
    <w:bookmarkEnd w:id="21"/>
    <w:bookmarkStart w:name="z36" w:id="22"/>
    <w:p>
      <w:pPr>
        <w:spacing w:after="0"/>
        <w:ind w:left="0"/>
        <w:jc w:val="both"/>
      </w:pPr>
      <w:r>
        <w:rPr>
          <w:rFonts w:ascii="Times New Roman"/>
          <w:b w:val="false"/>
          <w:i w:val="false"/>
          <w:color w:val="000000"/>
          <w:sz w:val="28"/>
        </w:rPr>
        <w:t xml:space="preserve">
      Председатель__________________ А.Смаилов </w:t>
      </w:r>
    </w:p>
    <w:bookmarkEnd w:id="22"/>
    <w:bookmarkStart w:name="z37" w:id="23"/>
    <w:p>
      <w:pPr>
        <w:spacing w:after="0"/>
        <w:ind w:left="0"/>
        <w:jc w:val="both"/>
      </w:pPr>
      <w:r>
        <w:rPr>
          <w:rFonts w:ascii="Times New Roman"/>
          <w:b w:val="false"/>
          <w:i w:val="false"/>
          <w:color w:val="000000"/>
          <w:sz w:val="28"/>
        </w:rPr>
        <w:t>
      14 ноября 2014 года</w:t>
      </w:r>
    </w:p>
    <w:bookmarkEnd w:id="23"/>
    <w:tbl>
      <w:tblPr>
        <w:tblW w:w="0" w:type="auto"/>
        <w:tblCellSpacing w:w="0" w:type="auto"/>
        <w:tblBorders>
          <w:top w:val="none"/>
          <w:left w:val="none"/>
          <w:bottom w:val="none"/>
          <w:right w:val="none"/>
          <w:insideH w:val="none"/>
          <w:insideV w:val="none"/>
        </w:tblBorders>
      </w:tblPr>
      <w:tblGrid>
        <w:gridCol w:w="283"/>
        <w:gridCol w:w="12017"/>
      </w:tblGrid>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38" w:id="24"/>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постановлению Правления</w:t>
            </w:r>
            <w:r>
              <w:br/>
            </w:r>
            <w:r>
              <w:rPr>
                <w:rFonts w:ascii="Times New Roman"/>
                <w:b w:val="false"/>
                <w:i w:val="false"/>
                <w:color w:val="000000"/>
                <w:sz w:val="20"/>
              </w:rPr>
              <w:t>
Национального Банка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22 октября 2014 года № 211</w:t>
            </w:r>
          </w:p>
          <w:bookmarkEnd w:id="24"/>
        </w:tc>
      </w:tr>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39" w:id="25"/>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Нормативным значениям</w:t>
            </w:r>
            <w:r>
              <w:br/>
            </w:r>
            <w:r>
              <w:rPr>
                <w:rFonts w:ascii="Times New Roman"/>
                <w:b w:val="false"/>
                <w:i w:val="false"/>
                <w:color w:val="000000"/>
                <w:sz w:val="20"/>
              </w:rPr>
              <w:t>
и методикам расчетов</w:t>
            </w:r>
            <w:r>
              <w:br/>
            </w:r>
            <w:r>
              <w:rPr>
                <w:rFonts w:ascii="Times New Roman"/>
                <w:b w:val="false"/>
                <w:i w:val="false"/>
                <w:color w:val="000000"/>
                <w:sz w:val="20"/>
              </w:rPr>
              <w:t>
пруденциальных нормативов</w:t>
            </w:r>
            <w:r>
              <w:br/>
            </w:r>
            <w:r>
              <w:rPr>
                <w:rFonts w:ascii="Times New Roman"/>
                <w:b w:val="false"/>
                <w:i w:val="false"/>
                <w:color w:val="000000"/>
                <w:sz w:val="20"/>
              </w:rPr>
              <w:t>
и иных обязательных лимитов</w:t>
            </w:r>
            <w:r>
              <w:br/>
            </w:r>
            <w:r>
              <w:rPr>
                <w:rFonts w:ascii="Times New Roman"/>
                <w:b w:val="false"/>
                <w:i w:val="false"/>
                <w:color w:val="000000"/>
                <w:sz w:val="20"/>
              </w:rPr>
              <w:t>
для банковского конгломерата,</w:t>
            </w:r>
            <w:r>
              <w:br/>
            </w:r>
            <w:r>
              <w:rPr>
                <w:rFonts w:ascii="Times New Roman"/>
                <w:b w:val="false"/>
                <w:i w:val="false"/>
                <w:color w:val="000000"/>
                <w:sz w:val="20"/>
              </w:rPr>
              <w:t>
а также формам и срокам</w:t>
            </w:r>
            <w:r>
              <w:br/>
            </w:r>
            <w:r>
              <w:rPr>
                <w:rFonts w:ascii="Times New Roman"/>
                <w:b w:val="false"/>
                <w:i w:val="false"/>
                <w:color w:val="000000"/>
                <w:sz w:val="20"/>
              </w:rPr>
              <w:t>
представления отчетности</w:t>
            </w:r>
          </w:p>
          <w:bookmarkEnd w:id="25"/>
        </w:tc>
      </w:tr>
      <w:tr>
        <w:trPr>
          <w:trHeight w:val="30" w:hRule="atLeast"/>
        </w:trPr>
        <w:tc>
          <w:tcPr>
            <w:tcW w:w="2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7" w:type="dxa"/>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Форма</w:t>
            </w:r>
          </w:p>
          <w:bookmarkEnd w:id="26"/>
        </w:tc>
      </w:tr>
    </w:tbl>
    <w:bookmarkStart w:name="z41"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w:t>
      </w:r>
    </w:p>
    <w:bookmarkEnd w:id="27"/>
    <w:bookmarkStart w:name="z42" w:id="28"/>
    <w:p>
      <w:pPr>
        <w:spacing w:after="0"/>
        <w:ind w:left="0"/>
        <w:jc w:val="both"/>
      </w:pPr>
      <w:r>
        <w:rPr>
          <w:rFonts w:ascii="Times New Roman"/>
          <w:b w:val="false"/>
          <w:i w:val="false"/>
          <w:color w:val="000000"/>
          <w:sz w:val="28"/>
        </w:rPr>
        <w:t xml:space="preserve">
      </w:t>
      </w:r>
      <w:r>
        <w:rPr>
          <w:rFonts w:ascii="Times New Roman"/>
          <w:b/>
          <w:i w:val="false"/>
          <w:color w:val="000000"/>
          <w:sz w:val="28"/>
        </w:rPr>
        <w:t>о выполнении пруденциальных нормативов банковским конгломератом</w:t>
      </w:r>
    </w:p>
    <w:bookmarkEnd w:id="28"/>
    <w:bookmarkStart w:name="z43" w:id="29"/>
    <w:p>
      <w:pPr>
        <w:spacing w:after="0"/>
        <w:ind w:left="0"/>
        <w:jc w:val="both"/>
      </w:pPr>
      <w:r>
        <w:rPr>
          <w:rFonts w:ascii="Times New Roman"/>
          <w:b w:val="false"/>
          <w:i w:val="false"/>
          <w:color w:val="000000"/>
          <w:sz w:val="28"/>
        </w:rPr>
        <w:t>
      _______________________________________________________________</w:t>
      </w:r>
    </w:p>
    <w:bookmarkEnd w:id="29"/>
    <w:bookmarkStart w:name="z44" w:id="30"/>
    <w:p>
      <w:pPr>
        <w:spacing w:after="0"/>
        <w:ind w:left="0"/>
        <w:jc w:val="both"/>
      </w:pPr>
      <w:r>
        <w:rPr>
          <w:rFonts w:ascii="Times New Roman"/>
          <w:b w:val="false"/>
          <w:i w:val="false"/>
          <w:color w:val="000000"/>
          <w:sz w:val="28"/>
        </w:rPr>
        <w:t>
      (наименование банковского холдинга либо банка, не имеющего</w:t>
      </w:r>
    </w:p>
    <w:bookmarkEnd w:id="30"/>
    <w:bookmarkStart w:name="z45" w:id="31"/>
    <w:p>
      <w:pPr>
        <w:spacing w:after="0"/>
        <w:ind w:left="0"/>
        <w:jc w:val="both"/>
      </w:pPr>
      <w:r>
        <w:rPr>
          <w:rFonts w:ascii="Times New Roman"/>
          <w:b w:val="false"/>
          <w:i w:val="false"/>
          <w:color w:val="000000"/>
          <w:sz w:val="28"/>
        </w:rPr>
        <w:t>
      банковского холдинга, но имеющего дочернюю организацию)</w:t>
      </w:r>
    </w:p>
    <w:bookmarkEnd w:id="31"/>
    <w:bookmarkStart w:name="z46" w:id="32"/>
    <w:p>
      <w:pPr>
        <w:spacing w:after="0"/>
        <w:ind w:left="0"/>
        <w:jc w:val="both"/>
      </w:pPr>
      <w:r>
        <w:rPr>
          <w:rFonts w:ascii="Times New Roman"/>
          <w:b w:val="false"/>
          <w:i w:val="false"/>
          <w:color w:val="000000"/>
          <w:sz w:val="28"/>
        </w:rPr>
        <w:t>
      (нужное подчеркнуть)</w:t>
      </w:r>
    </w:p>
    <w:bookmarkEnd w:id="32"/>
    <w:bookmarkStart w:name="z47" w:id="33"/>
    <w:p>
      <w:pPr>
        <w:spacing w:after="0"/>
        <w:ind w:left="0"/>
        <w:jc w:val="both"/>
      </w:pPr>
      <w:r>
        <w:rPr>
          <w:rFonts w:ascii="Times New Roman"/>
          <w:b w:val="false"/>
          <w:i w:val="false"/>
          <w:color w:val="000000"/>
          <w:sz w:val="28"/>
        </w:rPr>
        <w:t>
      по состоянию на _______ 20__г.</w:t>
      </w:r>
    </w:p>
    <w:bookmarkEnd w:id="33"/>
    <w:bookmarkStart w:name="z48" w:id="34"/>
    <w:p>
      <w:pPr>
        <w:spacing w:after="0"/>
        <w:ind w:left="0"/>
        <w:jc w:val="both"/>
      </w:pPr>
      <w:r>
        <w:rPr>
          <w:rFonts w:ascii="Times New Roman"/>
          <w:b w:val="false"/>
          <w:i w:val="false"/>
          <w:color w:val="000000"/>
          <w:sz w:val="28"/>
        </w:rPr>
        <w:t>
      Таблица 1</w:t>
      </w:r>
    </w:p>
    <w:bookmarkEnd w:id="34"/>
    <w:bookmarkStart w:name="z49" w:id="35"/>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уставного капитала банковского конгломерата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0"/>
        <w:gridCol w:w="3130"/>
      </w:tblGrid>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6"/>
          <w:p>
            <w:pPr>
              <w:spacing w:after="20"/>
              <w:ind w:left="20"/>
              <w:jc w:val="both"/>
            </w:pPr>
            <w:r>
              <w:rPr>
                <w:rFonts w:ascii="Times New Roman"/>
                <w:b w:val="false"/>
                <w:i w:val="false"/>
                <w:color w:val="000000"/>
                <w:sz w:val="20"/>
              </w:rPr>
              <w:t>
Наименование</w:t>
            </w:r>
          </w:p>
          <w:bookmarkEnd w:id="36"/>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7"/>
          <w:p>
            <w:pPr>
              <w:spacing w:after="20"/>
              <w:ind w:left="20"/>
              <w:jc w:val="both"/>
            </w:pPr>
            <w:r>
              <w:rPr>
                <w:rFonts w:ascii="Times New Roman"/>
                <w:b w:val="false"/>
                <w:i w:val="false"/>
                <w:color w:val="000000"/>
                <w:sz w:val="20"/>
              </w:rPr>
              <w:t>
Уставный капитал банковского конгломерата, в том числе:</w:t>
            </w:r>
          </w:p>
          <w:bookmarkEnd w:id="37"/>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8"/>
          <w:p>
            <w:pPr>
              <w:spacing w:after="20"/>
              <w:ind w:left="20"/>
              <w:jc w:val="both"/>
            </w:pPr>
            <w:r>
              <w:rPr>
                <w:rFonts w:ascii="Times New Roman"/>
                <w:b w:val="false"/>
                <w:i w:val="false"/>
                <w:color w:val="000000"/>
                <w:sz w:val="20"/>
              </w:rPr>
              <w:t>
уставный (оплаченный) капитал банковского холдинга либо банка, не имеющего банковского холдинга, но имеющего дочернюю организацию</w:t>
            </w:r>
          </w:p>
          <w:bookmarkEnd w:id="38"/>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9"/>
          <w:p>
            <w:pPr>
              <w:spacing w:after="20"/>
              <w:ind w:left="20"/>
              <w:jc w:val="both"/>
            </w:pPr>
            <w:r>
              <w:rPr>
                <w:rFonts w:ascii="Times New Roman"/>
                <w:b w:val="false"/>
                <w:i w:val="false"/>
                <w:color w:val="000000"/>
                <w:sz w:val="20"/>
              </w:rPr>
              <w:t>
выкупленные (изъятый капитал) акции банковского холдинга либо банка, не имеющего банковского холдинга, но имеющего дочернюю организацию</w:t>
            </w:r>
          </w:p>
          <w:bookmarkEnd w:id="39"/>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Таблица 2</w:t>
      </w:r>
    </w:p>
    <w:bookmarkEnd w:id="40"/>
    <w:bookmarkStart w:name="z55" w:id="41"/>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коэффициента достаточности собственного капитала банковского конгломерата</w:t>
      </w:r>
    </w:p>
    <w:bookmarkEnd w:id="41"/>
    <w:bookmarkStart w:name="z56" w:id="42"/>
    <w:p>
      <w:pPr>
        <w:spacing w:after="0"/>
        <w:ind w:left="0"/>
        <w:jc w:val="both"/>
      </w:pPr>
      <w:r>
        <w:rPr>
          <w:rFonts w:ascii="Times New Roman"/>
          <w:b w:val="false"/>
          <w:i w:val="false"/>
          <w:color w:val="000000"/>
          <w:sz w:val="28"/>
        </w:rPr>
        <w:t>
       Коэффициент достаточности собственного капитала банковского конгломерата 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5607"/>
        <w:gridCol w:w="2646"/>
      </w:tblGrid>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3"/>
          <w:p>
            <w:pPr>
              <w:spacing w:after="20"/>
              <w:ind w:left="20"/>
              <w:jc w:val="both"/>
            </w:pPr>
            <w:r>
              <w:rPr>
                <w:rFonts w:ascii="Times New Roman"/>
                <w:b w:val="false"/>
                <w:i w:val="false"/>
                <w:color w:val="000000"/>
                <w:sz w:val="20"/>
              </w:rPr>
              <w:t>
№</w:t>
            </w:r>
          </w:p>
          <w:bookmarkEnd w:id="43"/>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(тысячах тенге)</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4"/>
          <w:p>
            <w:pPr>
              <w:spacing w:after="20"/>
              <w:ind w:left="20"/>
              <w:jc w:val="both"/>
            </w:pPr>
            <w:r>
              <w:rPr>
                <w:rFonts w:ascii="Times New Roman"/>
                <w:b w:val="false"/>
                <w:i w:val="false"/>
                <w:color w:val="000000"/>
                <w:sz w:val="20"/>
              </w:rPr>
              <w:t>
1</w:t>
            </w:r>
          </w:p>
          <w:bookmarkEnd w:id="44"/>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1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5"/>
          <w:p>
            <w:pPr>
              <w:spacing w:after="20"/>
              <w:ind w:left="20"/>
              <w:jc w:val="both"/>
            </w:pPr>
            <w:r>
              <w:rPr>
                <w:rFonts w:ascii="Times New Roman"/>
                <w:b w:val="false"/>
                <w:i w:val="false"/>
                <w:color w:val="000000"/>
                <w:sz w:val="20"/>
              </w:rPr>
              <w:t>
1.1</w:t>
            </w:r>
          </w:p>
          <w:bookmarkEnd w:id="45"/>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участника банковского конгломерата в капитал: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6"/>
          <w:p>
            <w:pPr>
              <w:spacing w:after="20"/>
              <w:ind w:left="20"/>
              <w:jc w:val="both"/>
            </w:pPr>
            <w:r>
              <w:rPr>
                <w:rFonts w:ascii="Times New Roman"/>
                <w:b w:val="false"/>
                <w:i w:val="false"/>
                <w:color w:val="000000"/>
                <w:sz w:val="20"/>
              </w:rPr>
              <w:t>
1.1.1</w:t>
            </w:r>
          </w:p>
          <w:bookmarkEnd w:id="46"/>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2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7"/>
          <w:p>
            <w:pPr>
              <w:spacing w:after="20"/>
              <w:ind w:left="20"/>
              <w:jc w:val="both"/>
            </w:pPr>
            <w:r>
              <w:rPr>
                <w:rFonts w:ascii="Times New Roman"/>
                <w:b w:val="false"/>
                <w:i w:val="false"/>
                <w:color w:val="000000"/>
                <w:sz w:val="20"/>
              </w:rPr>
              <w:t>
1.1.n</w:t>
            </w:r>
          </w:p>
          <w:bookmarkEnd w:id="47"/>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8"/>
          <w:p>
            <w:pPr>
              <w:spacing w:after="20"/>
              <w:ind w:left="20"/>
              <w:jc w:val="both"/>
            </w:pPr>
            <w:r>
              <w:rPr>
                <w:rFonts w:ascii="Times New Roman"/>
                <w:b w:val="false"/>
                <w:i w:val="false"/>
                <w:color w:val="000000"/>
                <w:sz w:val="20"/>
              </w:rPr>
              <w:t>
1.2</w:t>
            </w:r>
          </w:p>
          <w:bookmarkEnd w:id="48"/>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банковского конгломерата (за вычетом инвестиций)</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9"/>
          <w:p>
            <w:pPr>
              <w:spacing w:after="20"/>
              <w:ind w:left="20"/>
              <w:jc w:val="both"/>
            </w:pPr>
            <w:r>
              <w:rPr>
                <w:rFonts w:ascii="Times New Roman"/>
                <w:b w:val="false"/>
                <w:i w:val="false"/>
                <w:color w:val="000000"/>
                <w:sz w:val="20"/>
              </w:rPr>
              <w:t>
n</w:t>
            </w:r>
          </w:p>
          <w:bookmarkEnd w:id="49"/>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n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0"/>
          <w:p>
            <w:pPr>
              <w:spacing w:after="20"/>
              <w:ind w:left="20"/>
              <w:jc w:val="both"/>
            </w:pPr>
            <w:r>
              <w:rPr>
                <w:rFonts w:ascii="Times New Roman"/>
                <w:b w:val="false"/>
                <w:i w:val="false"/>
                <w:color w:val="000000"/>
                <w:sz w:val="20"/>
              </w:rPr>
              <w:t>
n.1</w:t>
            </w:r>
          </w:p>
          <w:bookmarkEnd w:id="50"/>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участника банковского конгломерата в капитал: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1"/>
          <w:p>
            <w:pPr>
              <w:spacing w:after="20"/>
              <w:ind w:left="20"/>
              <w:jc w:val="both"/>
            </w:pPr>
            <w:r>
              <w:rPr>
                <w:rFonts w:ascii="Times New Roman"/>
                <w:b w:val="false"/>
                <w:i w:val="false"/>
                <w:color w:val="000000"/>
                <w:sz w:val="20"/>
              </w:rPr>
              <w:t>
n.1.1</w:t>
            </w:r>
          </w:p>
          <w:bookmarkEnd w:id="51"/>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2"/>
          <w:p>
            <w:pPr>
              <w:spacing w:after="20"/>
              <w:ind w:left="20"/>
              <w:jc w:val="both"/>
            </w:pPr>
            <w:r>
              <w:rPr>
                <w:rFonts w:ascii="Times New Roman"/>
                <w:b w:val="false"/>
                <w:i w:val="false"/>
                <w:color w:val="000000"/>
                <w:sz w:val="20"/>
              </w:rPr>
              <w:t>
n.1.n</w:t>
            </w:r>
          </w:p>
          <w:bookmarkEnd w:id="52"/>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3"/>
          <w:p>
            <w:pPr>
              <w:spacing w:after="20"/>
              <w:ind w:left="20"/>
              <w:jc w:val="both"/>
            </w:pPr>
            <w:r>
              <w:rPr>
                <w:rFonts w:ascii="Times New Roman"/>
                <w:b w:val="false"/>
                <w:i w:val="false"/>
                <w:color w:val="000000"/>
                <w:sz w:val="20"/>
              </w:rPr>
              <w:t>
n.2</w:t>
            </w:r>
          </w:p>
          <w:bookmarkEnd w:id="53"/>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банковского конгломерата (за вычетом инвестиций)</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Фактический размер собственного капитала банковского конгломерата</w:t>
            </w:r>
          </w:p>
          <w:bookmarkEnd w:id="54"/>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Сумма активов, условных и возможных обязательств участников банковского конгломерата, взвешенных по степени риска</w:t>
            </w:r>
          </w:p>
          <w:bookmarkEnd w:id="55"/>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Коэффициент достаточности собственного капитала банковского конгломерата</w:t>
            </w:r>
          </w:p>
          <w:bookmarkEnd w:id="56"/>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Примечание:</w:t>
      </w:r>
    </w:p>
    <w:bookmarkEnd w:id="57"/>
    <w:bookmarkStart w:name="z72" w:id="58"/>
    <w:p>
      <w:pPr>
        <w:spacing w:after="0"/>
        <w:ind w:left="0"/>
        <w:jc w:val="both"/>
      </w:pPr>
      <w:r>
        <w:rPr>
          <w:rFonts w:ascii="Times New Roman"/>
          <w:b w:val="false"/>
          <w:i w:val="false"/>
          <w:color w:val="000000"/>
          <w:sz w:val="28"/>
        </w:rPr>
        <w:t>
      строка "Фактический размер собственного капитала участника банковского конгломерата (за вычетом инвестиций)" равна строке "Фактический размер собственного капитала участника банковского конгломерата" за вычетом строки "Инвестиции участника банковского конгломерата в капитал";</w:t>
      </w:r>
    </w:p>
    <w:bookmarkEnd w:id="58"/>
    <w:bookmarkStart w:name="z73" w:id="59"/>
    <w:p>
      <w:pPr>
        <w:spacing w:after="0"/>
        <w:ind w:left="0"/>
        <w:jc w:val="both"/>
      </w:pPr>
      <w:r>
        <w:rPr>
          <w:rFonts w:ascii="Times New Roman"/>
          <w:b w:val="false"/>
          <w:i w:val="false"/>
          <w:color w:val="000000"/>
          <w:sz w:val="28"/>
        </w:rPr>
        <w:t>
      строка "Инвестиции участника банковского конгломерата в капитал" равна сумме строк 1.1.1, …, 1.1.n;</w:t>
      </w:r>
    </w:p>
    <w:bookmarkEnd w:id="59"/>
    <w:bookmarkStart w:name="z74" w:id="60"/>
    <w:p>
      <w:pPr>
        <w:spacing w:after="0"/>
        <w:ind w:left="0"/>
        <w:jc w:val="both"/>
      </w:pPr>
      <w:r>
        <w:rPr>
          <w:rFonts w:ascii="Times New Roman"/>
          <w:b w:val="false"/>
          <w:i w:val="false"/>
          <w:color w:val="000000"/>
          <w:sz w:val="28"/>
        </w:rPr>
        <w:t xml:space="preserve">
      строка "Фактический размер собственного капитала банковского конгломерата" представляет собой сумму строк 1.2,…,n.2. </w:t>
      </w:r>
    </w:p>
    <w:bookmarkEnd w:id="60"/>
    <w:bookmarkStart w:name="z75" w:id="61"/>
    <w:p>
      <w:pPr>
        <w:spacing w:after="0"/>
        <w:ind w:left="0"/>
        <w:jc w:val="both"/>
      </w:pPr>
      <w:r>
        <w:rPr>
          <w:rFonts w:ascii="Times New Roman"/>
          <w:b w:val="false"/>
          <w:i w:val="false"/>
          <w:color w:val="000000"/>
          <w:sz w:val="28"/>
        </w:rPr>
        <w:t>
      Таблица 3</w:t>
      </w:r>
    </w:p>
    <w:bookmarkEnd w:id="61"/>
    <w:bookmarkStart w:name="z76" w:id="62"/>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максимального размера риска на одного заемщика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9"/>
        <w:gridCol w:w="340"/>
        <w:gridCol w:w="354"/>
        <w:gridCol w:w="107"/>
        <w:gridCol w:w="340"/>
        <w:gridCol w:w="300"/>
      </w:tblGrid>
      <w:tr>
        <w:trPr>
          <w:trHeight w:val="30" w:hRule="atLeast"/>
        </w:trPr>
        <w:tc>
          <w:tcPr>
            <w:tcW w:w="10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коэффициента</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(в тысячах тенге)</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риска к размеру собственного капитала банковского конгломерата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должнике и виде риска банковского конгломерата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должника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риска (займ, гарантия)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к лицу, не связанному с банковским конгломератом особыми отношениями</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к лицу, связанному с банковским конгломератом особыми отношениями</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агентств Moody's Investors Service и Fitch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агентств Moody's Investors Service и Fitch)</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рисков банковского конгломерата, размер каждого из которых превышает десять процентов собственного капитала банковского конгломерата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334"/>
        <w:gridCol w:w="747"/>
        <w:gridCol w:w="1483"/>
        <w:gridCol w:w="3032"/>
        <w:gridCol w:w="2918"/>
        <w:gridCol w:w="390"/>
        <w:gridCol w:w="396"/>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уполномоченное на подписание отчета)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r>
      <w:tr>
        <w:trPr>
          <w:trHeight w:val="30" w:hRule="atLeast"/>
        </w:trPr>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уполномоченное на подписание отчета)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(подпись, номер телефона)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