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44e3" w14:textId="da64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2014 года № 170. Зарегистрировано в Министерстве юстиции Республики Казахстан 15 декабря 2014 года № 9979. Утратило силу постановлением Правления Национального Банка Республики Казахстан от 8 мая 2015 года № 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(постановление 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 государственном регулировании, контроле и надзоре финансового рынка и финансовых организаций"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Казахстан, в которые вносятся изменения.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181"/>
        <w:gridCol w:w="2119"/>
      </w:tblGrid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Е. Досаев 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ноября 2014 года</w:t>
            </w:r>
          </w:p>
        </w:tc>
        <w:tc>
          <w:tcPr>
            <w:tcW w:w="2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2014 года № 170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2013 года № 227 "Об утверждении перечня, форм, сроков и Правил представления отчетности единым накопительным пенсионным фондом" (зарегистрированное в Реестре государственной регистрации нормативных правовых актов под № 8856, опубликованное 15 января 2014 года в газете "Казахстанская правда" № 8 (27629) следующее изменение: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единым накопительным пенсионным фондом: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случае необходимости внесения изменений и (или) дополнений в отчетность Фонд представляет в уполномоченный орган доработанную отчетность и письменное объяснение с указанием причин необходимости внесения изменений и (или) дополнений в отчетность.".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2013 года № 228 "Об утверждении перечня, форм, сроков и Правил представления отчетности банками-кастодианами добровольных накопительных пенсионных фондов" (зарегистрированное в Реестре государственной регистрации нормативных правовых актов под № 8860, опубликованное 12 февраля 2014 года в газете "Казахстанская правда" № 29 (27650) следующее изменение: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банками-кастодианами добровольных накопительных пенсионных фондов: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случае необходимости внесения изменений и (или) дополнений в отчетность банк-кастодиан представляет в уполномоченный орган доработанную отчетность и письменное объяснение с указанием причин необходимости внесения изменений и (или) дополнений в отчетность.".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2013 года № 229 "Об утверждении Правил представления отчетности крупными участниками банков, банковскими холдингами, крупными участниками страховых (перестраховочных) организаций, страховыми холдингами и форм отчетности" (зарегистрированное в Реестре государственной регистрации нормативных правовых актов под № 8855, опубликованное 10 декабря 2013 года в газете "Юридическая газета" № 185 (2560), 11 декабря 2013 года в газете "Юридическая газета" № 186 (2561), 12 декабря 2013 года в газете "Юридическая газета" № 187 (2562) следующее изменение: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Перечню, текст на государственном языке не изменяется.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23 сентября 2013 года № 248 "Об утверждении перечня, форм, сроков и Правил представления отчетности кастодианом" (зарегистрированное в Реестре государственной регистрации нормативных правовых актов под № 9026, опубликованное 12 февраля 2014 года в газете "Казахстанская правда" № 29 (27650), 15 января 2014 года в Информационно-правовой системе нормативных правовых актов Республики Казахстан "Әділет") следующие изменения: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2 и 5 на государственном языке изложить в редакции согласно приложениям 2 и 3 к настоящему Перечню, текст на русском языке </w:t>
      </w:r>
      <w:r>
        <w:rPr>
          <w:rFonts w:ascii="Times New Roman"/>
          <w:b w:val="false"/>
          <w:i w:val="false"/>
          <w:color w:val="000000"/>
          <w:sz w:val="28"/>
        </w:rPr>
        <w:t>приложений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изменяется;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кастодианом: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случае необходимости внесения изменений и (или) дополнений в отчетность кастодиан представляет в уполномоченный орган доработанную отчетность и письменное объяснение с указанием причин необходимости внесения изменений и (или) дополнений в отчетность.";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Казахстан, утративших силу: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23 сентября 2013 года № 249 "Об утверждении перечня, форм, сроков и Правил представления отчетности банками второго уровня Республики Казахстан" (зарегистрированное в Реестре государственной регистрации нормативных правовых актов под № 9009, опубликованное 17 мая 2014 года в газете "Казахстанская правда" № 96 (27717), 15 января 2014 года в Информационно-правовой системе нормативных правовых актов Республики Казахстан "Әділет") следующие изменения: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6, 7, 8, 10 и 12 на государственном языке изложить в редакции согласно приложениям 4, 5, 6, 7 и 8 к настоящему Перечню, текст на русском языке приложений 6, 7, 8, 10 и 12 не изменяется;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банками второго уровня Республики Казахстан: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случае необходимости внесения изменений и (или) дополнений в отчетность банк представляет в уполномоченный орган доработанную отчетность и письменное объяснение с указанием причин необходимости внесения изменений и (или) дополнений в отчетность.".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мая 2014 года № 97 "О внесении изменений и дополнений в некоторые нормативные правовые акты Республики Казахстан по вопросам регулирования банковской деятельности" (зарегистрированное в Реестре государственной регистрации нормативных правовых актов под № 9588, опубликованное 23 июля 2014 года в Информационно-правовой системе нормативных правовых актов Республики Казахстан "Әділет") следующие изменения: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 сто шестьдесят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изменяется;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абзаца пятьдесят седьмого на русском языке изложить в следующей редакции, текст на государственном языке не изменяется: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основного капитала:";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пятьдесят девятый внесено изменение на государственном языке, текст на русском языке не изменяется;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Настоящее постановление вводится в действие с 1 января 2015 года, за исключением абзацев сто двадцать девятого и сто тридцатого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абзацев сто тринадцатого и сто четырнадцатого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строк, порядковые номера 83 и 84,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строк, порядковые номера 55 и 56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которые вводятся в действие с 1 января 2016 года.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81 и 82,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и строки, порядковые номера 53 и 54,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действуют до 1 января 2016 года.".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февраля 2013 года № 65 "Об утверждении Правил создания провизий (резервов)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отчетности" (зарегистрированное в Реестре государственной регистрации нормативных правовых актов под № 8670, опубликованное 17 октября 2013 года в газете "Казахстанская правда" № 295 (27569) следующее изменение: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провизий (резервов)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утвержденные указанным постановлением: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"определяются прогнозы будущих денежных потоков. При наличии обеспечения по активу стоимость такого обеспечения, рассчитанная в соответствии с Правилами определения стоимости залога и другого обеспечения, утвержденными постановлением Правления Национального Банка Республики Казахстан от 16 июля 2014 года № 138 "Об утверждении Правил определения стоимости залога и другого обеспечения" (зарегистрированным в Реестре государственной регистрации нормативных правовых актов под № ____), увеличивает прогноз будущих денежных потоков;".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2013 года № 229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предназначенная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видах деятельности крупного участника банка,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(перестраховочной) организации, являющегося юридическим лицом,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банковского холдинга, страхового холдинга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Отчетный период: за ___ квартал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КУ БСХ ЮЛ_Ф3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Представляют: крупный участник банка, страховой (перестраховочной)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являющийся юридическим лицом, банковский холдинг,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страховой холдинг, за исключением нерезидентов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Национальный Банк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представления* – в течение девяноста календарных дней, следующих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отчетным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отсутствия у банка, страховой (перестраховочной)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банковского холдинга, страхового холдинга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представления крупным участником банка, страховой (перестраховочной)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– не позднее сорока пяти календарных дней, следующих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отчетным кварталом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Сведения об отчитывающейся организации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3646"/>
        <w:gridCol w:w="3189"/>
        <w:gridCol w:w="47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участник банка, страховой (перестраховочной) организации, банковский холдинг, страховой холдинг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отчитывающегося лица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номер, индивидуальный идентификационный номер или иной идентификационный номер (для нерезидентов Республики Казахстан)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 (почтовый и юридический адрес, телефон, факс, электронный адрес)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письменного согласия уполномоченного органа на приобретение статуса крупного участника банка, страховой (перестраховочной) организации, банковского холдинга, страхового холдинга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2. Сведения о должностных лицах крупного участника банка,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страховой (перестраховочной) организации, банковского холдинга,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страхового холдинга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2168"/>
        <w:gridCol w:w="1864"/>
        <w:gridCol w:w="547"/>
        <w:gridCol w:w="699"/>
        <w:gridCol w:w="2340"/>
        <w:gridCol w:w="547"/>
        <w:gridCol w:w="547"/>
        <w:gridCol w:w="547"/>
        <w:gridCol w:w="2494"/>
      </w:tblGrid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или иной идентификационный номер (для нерезидентов Республики Казахстан)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(при наличии отчество) должностного лица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организации, в которой должностное лицо занимает должность либо владеет одной и более простыми и/или привилегированными акциями и/или долями участия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 в организации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участия в уставном капитале/ стоимость приобретенных акций (в тысячах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акций, принадлежащих должностному лицу, к общему количеству голосующих акций или доля участия в уставном капитале организации (в процентах)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косвенно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 фамилия, имя, (при наличии отчество) физического лица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Таблица 3. Сведения об участниках (акционерах) крупного участника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банка, страховой (перестраховочной) организации, банковского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холдинга, страхового холдинга (за исключением организаций,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являющихся крупными участниками (крупными акционерами) крупного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 банка, страховой (перестраховочной)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банковского холдинга, страхового холдинга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1952"/>
        <w:gridCol w:w="2052"/>
        <w:gridCol w:w="841"/>
        <w:gridCol w:w="1927"/>
        <w:gridCol w:w="450"/>
        <w:gridCol w:w="634"/>
        <w:gridCol w:w="636"/>
        <w:gridCol w:w="636"/>
        <w:gridCol w:w="2722"/>
      </w:tblGrid>
      <w:tr>
        <w:trPr>
          <w:trHeight w:val="3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номер, или иной идентификационный номер (для нерезидентов Республики Казахстан)</w:t>
            </w:r>
          </w:p>
        </w:tc>
        <w:tc>
          <w:tcPr>
            <w:tcW w:w="2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/ фамилия, имя, (при наличии отчество) физического лица</w:t>
            </w:r>
          </w:p>
        </w:tc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приобретения акций/ доли участия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участия в уставном капитале/ стоимость приобретенных акций (в тысячах тенге)</w:t>
            </w:r>
          </w:p>
        </w:tc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принадлежащих акций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принадлежащих акций к общему количеству голосующих акций крупного участника банка, страховой (перестраховочной) организации, банковского холдинга, страхового холдинга или доля участия в его уставном капитале (в процентах)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косвенно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организации/ фамилия, имя, (при наличии отчество) физического лица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Сведения о получении крупным участником банка,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(перестраховочной) организации, банковским холдингом, страховым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холдингом займов для приобретения долей участия в уставных капиталах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(акций)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1986"/>
        <w:gridCol w:w="384"/>
        <w:gridCol w:w="1986"/>
        <w:gridCol w:w="384"/>
        <w:gridCol w:w="882"/>
        <w:gridCol w:w="1643"/>
        <w:gridCol w:w="384"/>
        <w:gridCol w:w="4267"/>
      </w:tblGrid>
      <w:tr>
        <w:trPr>
          <w:trHeight w:val="30" w:hRule="atLeast"/>
        </w:trPr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Организация/физическое лицо, предоставившее заем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акции (доли участия в уставном капитале) которой приобретены за счет займа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займа (в тысячах тенге)</w:t>
            </w:r>
          </w:p>
        </w:tc>
        <w:tc>
          <w:tcPr>
            <w:tcW w:w="1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участия в уставном капитале/ стоимость приобретенных акций (в тысячах тенге)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акций</w:t>
            </w:r>
          </w:p>
        </w:tc>
        <w:tc>
          <w:tcPr>
            <w:tcW w:w="4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количества акций, приобретенных крупным участником банка, страховой (перестраховочной) организации, банковским холдингом, страховым холдингом, к общему количеству голосующих акций организации или доля участия в ее уставном капитале (в процентах)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номер, индивидуальный идентификационный номер или иной идентификационный номер (для нерезидентов Республики Казахстан)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номер, индивидуальный идентификационный номер или иной идентификационный номер (для нерезидентов Республики Казахстан)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(на период его отсутствия -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(фамилия, имя, при наличии - отчество)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при наличии - отчество)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 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(должность, фамилия и имя) 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подписания "_____"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форме, предназначенной для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данных "Сведения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крупного участника банка,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являющегося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юридическим лицом, 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холдинга, страхового холдинга"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по заполнению формы,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предназначенной 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видах деятельности крупного участника банка,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страховой (перестраховочной) организации, являющегося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юридическим лицом, банковского холдинга, страхового холдинга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- Пояснение) определяет единые требования по заполнению формы "Сведения о видах деятельности крупного участника банка, страховой (перестраховочной) организации, являющегося юридическим лицом, банковского холдинга, страхового холдинга" (далее - Форма).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54-1 Закона Республики Казахстан от 31 августа 1995 года "О банках и банковской деятельности в Республике Казахстан", да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74-1 Закона Республики Казахстан от 18 декабря 2000 года "О страховой деятельности",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4 июля 2003 года "О государственном регулировании, контроле и надзоре финансового рынка и финансовых организаций".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крупным участником банка, страховой (перестраховочной) организации, являющимся юридическим лицом, банковским холдингом, страховым холдингом ежеквартально и представляется в течение девяноста календарных дней, следующих за отчетным кварталом. В случае отсутствия у банка, страховой (перестраховочной) организации банковского холдинга, страхового холдинга срок представления крупным участником банка, страховой (перестраховочной) организации, являющимся юридическим лицом - не позднее сорока пяти календарных дней, следующих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на бумажном носителе скрепляется печатью отчитывающегося лица, подписывается его первым руководителем (на период его отсутствия - лицом, его замещающим), главным бухгалтером и исполнителем.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Пояснение по заполнению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4 таблицы 1 указываются наименование уполномоченного органа, выдавшего письменное согласие на приобретение статуса крупного участника банка, страховой (перестраховочной) организации, банковского холдинга, страхового холдинга, форма письменного согласия, номер,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если должностное лицо крупного участника банка, страховой (перестраховочной) организации, банковского холдинга, страхового холдинга в организации, указанной в графе 4 таблицы 2, не занимает должность либо не владеет ее акциями (долями участия), графа 5 либо графы 6, 7, 8, 9, 10 не заполняются.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Графа 7 таблицы 3 заполняется в случае, если крупный участник банка, страховой (перестраховочной) организации, банковский холдинг, страховой холдинг создан в организационно-правовой форме акционерного 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Графа 8 таблицы 4 заполняется в случае, если крупный участник банка, страховой (перестраховочной) организации, банковский холдинг, страховой холдинг создан в организационно-правовой форме акционерного общества.".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