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085f5" w14:textId="65085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Западно-Казахстанского областного маслихата от 13 декабря 2013 года № 14-3 "Об областном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Западно-Казахстанского областного маслихата от 16 апреля 2014 года № 17-3. Зарегистрировано Департаментом юстиции Западно-Казахстанской области 18 апреля 2014 года № 3503. Утратило силу решением Западно-Казахстанского областного маслихата от 23 января 2015 года № 22-6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Западно-Казахстанского областного маслихата от 23.01.2015 № 22-6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31 марта 2014 года "О внесении изменений и дополнений в Закон Республики Казахстан "О республиканском бюджете на 2014-2016 годы",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Западно-Казахстанского областного маслихата от 13 декабря 2013 года № 14-3 "Об областном бюджете на 2014-2016 годы" (зарегистрированное в Реестре государственной регистрации нормативных правовых актов за № 3374, опубликованное 9 января 2014 года в газете "Приуралье" и 9 января 2014 года в газете "Орал өңірі"),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1) цифру "94 310 314 тысяч" заменить цифрой "105 937 842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"23 338 384 тысячи" заменить цифрой "29 256 985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добавить строку "неналоговые поступления – 1 364 946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"70 971 930 тысяч" заменить цифрой "75 315 911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цифру "94 042 138 тысяч" заменить цифрой "104 087 685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 цифру "2 705 285 тысяч" заменить цифрой "2 682 111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"3 545 497 тысяч" заменить цифрой "3 792 423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"840 212 тысяч" заменить цифрой "1 110 312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 цифру "0" заменить цифрой "286 164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"приобретение финансовых активов" цифру "0" заменить цифрой "286 164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 цифру " -2 437 109 тысяч" заменить цифрой " - 1 118 118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 цифру "2 437 109 тысяч" заменить цифрой "1 118 118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"3 277 321 тысяча" заменить цифрой "3 521 585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"840 212 тысяч" заменить цифрой "2 452 282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"используемые остатки бюджетных средств" цифру "0" заменить цифрой "48 815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в подпункте 1) цифру "37 927 846 тысяч" заменить цифрой "42 436 460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третьем цифру "909 725 тысяч" заменить цифрой "959 569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пятом цифру "100 000 тысяч" заменить цифрой "225 000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седьмом цифру "10 117 656 тысячи" заменить цифрой "10 481 625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восьмом цифру "1 877 434 тысячи" заменить цифрой "1 899 274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десятом цифру "4 678 тысяч" заменить цифрой "4 994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семнадцатом цифру "112 619 тысяч" заменить цифрой "296 577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двадцать четвертом цифру "979 626 тысяч" заменить цифрой "1 088 454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абзаце тридцать четвертом цифру "1 416 688 тысяч" заменить цифрой "1 574 098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абзацами тридцать пятым, тридцать шестым, тридцать седьмым, тридцать восьмым, тридцать девятым, сороковым, сорок первым, сорок вторым, сорок третьим, сорок четвертым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"кредитование областных бюджетов для микрокредитования предпринимательства – 86 854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государственного образовательного заказа на подготовку специалистов в организациях технического и профессионального образования - 31 556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стипендий обучающимся в организациях технического и профессионального образования - 71 772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стипендий обучающимся в организациях технического и профессионального, послесреднего образования на основании государственного образовательного заказа местных исполнительных органов - 5 682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91 802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– 22 556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предприятий, финансируемых из местных бюджетов – 2 234 951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– 286 164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поддержку использования возобновляемых источников энергии – 8 860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индустриальной инфраструктуры в рамках программы "Дорожная карта бизнеса - 2020" - 657 252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"840 212 тысяч" заменить цифрой "1 110 312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цифру "840 212 тысяч" заменить цифрой "998 652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"4-1. Учесть, что в областном бюджете на 2014 год предусмотрен возврат неиспользованных (недоиспользованных) целевых трансфертов районными (городскими) бюджетами в сумме 79 631 тысяча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4-2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"4-2. Учесть, что в областном бюджете на 2014 год предусмотрены целевые трансферты на развитие и целевые текущие трансферты районным (городскому) бюджетам, выделяемые за счет средств областного бюджета в общей сумме 3 270 793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739 457 тысяч тенге – целевые текущие трансферты;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2 531 336 тысяч тенге – целевые трансферты на развитие.";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районным (городскому) бюджетам осуществляется на основании постановления акимата области.";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"840 212 тысяч" заменить цифрой "2 452 282 тысячи";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цифру "462 704 тысячи" заменить цифрой "1 235 958 тысяч";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 З. Мусина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 М. Құлшар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16 апреля 2014 года № 17-3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13 декабря 2013 года № 14-3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"/>
        <w:gridCol w:w="532"/>
        <w:gridCol w:w="532"/>
        <w:gridCol w:w="532"/>
        <w:gridCol w:w="8200"/>
        <w:gridCol w:w="2607"/>
      </w:tblGrid>
      <w:tr>
        <w:trPr>
          <w:trHeight w:val="7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6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105 937 842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29 256 985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8 633 012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8 633 012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14 705 372</w:t>
            </w:r>
          </w:p>
        </w:tc>
      </w:tr>
      <w:tr>
        <w:trPr>
          <w:trHeight w:val="24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14 705 372</w:t>
            </w:r>
          </w:p>
        </w:tc>
      </w:tr>
      <w:tr>
        <w:trPr>
          <w:trHeight w:val="31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5 918 601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5 918 601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1 364 946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94 946</w:t>
            </w:r>
          </w:p>
        </w:tc>
      </w:tr>
      <w:tr>
        <w:trPr>
          <w:trHeight w:val="24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за размещение бюджетных средств на банковских счетах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94 922</w:t>
            </w:r>
          </w:p>
        </w:tc>
      </w:tr>
      <w:tr>
        <w:trPr>
          <w:trHeight w:val="54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2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108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1 000 000</w:t>
            </w:r>
          </w:p>
        </w:tc>
      </w:tr>
      <w:tr>
        <w:trPr>
          <w:trHeight w:val="9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3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270 000</w:t>
            </w:r>
          </w:p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75 315 911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79 631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79 631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75 236 280</w:t>
            </w:r>
          </w:p>
        </w:tc>
      </w:tr>
      <w:tr>
        <w:trPr>
          <w:trHeight w:val="270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75 236 280</w:t>
            </w:r>
          </w:p>
        </w:tc>
      </w:tr>
      <w:tr>
        <w:trPr>
          <w:trHeight w:val="52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в бюджеты областей, городов Астаны и Алматы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65" w:hRule="atLeast"/>
        </w:trPr>
        <w:tc>
          <w:tcPr>
            <w:tcW w:w="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Взаимоотношения областного бюджета, бюджета городов Астаны и Алматы с другими областными бюджетами, бюджетами городов Астаны и Алматы </w:t>
            </w:r>
          </w:p>
        </w:tc>
        <w:tc>
          <w:tcPr>
            <w:tcW w:w="2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1"/>
        <w:gridCol w:w="551"/>
        <w:gridCol w:w="787"/>
        <w:gridCol w:w="830"/>
        <w:gridCol w:w="7684"/>
        <w:gridCol w:w="2507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104 087 685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1 281 701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1 024 051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40 917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36 917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843 805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773 499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65 400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Ревизионная комиссия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139 329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ревизионной комиссии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123 679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136 302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117 863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18 439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108 348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108 348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99 158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13 000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147 927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90 989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90 989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23 388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67 601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56 938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56 075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гражданской обороны областного масштаба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12 456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43 619</w:t>
            </w:r>
          </w:p>
        </w:tc>
      </w:tr>
      <w:tr>
        <w:trPr>
          <w:trHeight w:val="7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5 037 794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5 037 794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4 980 309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3 902 903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2 972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959 761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безопасности дорожного движения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48 528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24 151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содержания служебных животных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57 485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57 485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10 766 445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959 569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3 037 620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1 794 090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учебным программам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811 130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671 860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118 813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192 287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1 243 530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958 347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285 183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4 007 284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224 362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224 362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3 782 922</w:t>
            </w:r>
          </w:p>
        </w:tc>
      </w:tr>
      <w:tr>
        <w:trPr>
          <w:trHeight w:val="1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3 782 922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повышение квалификации специалистов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8 358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квалификации, подготовка и переподготовка кадров в рамках реализации Дорожной карты занятости 2020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2 753 614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1 181 460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59 748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областных государственных учреждениях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36 658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41 161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243 657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237 707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15 973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Методическая работа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42 014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225 000</w:t>
            </w:r>
          </w:p>
        </w:tc>
      </w:tr>
      <w:tr>
        <w:trPr>
          <w:trHeight w:val="6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279 542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1 546 093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365 533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образования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1 180 560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защите прав детей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защиты прав детей на местном уровне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26 061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24 848 691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24 387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745 226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745 226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510 687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118 756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115 783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социальных проектов на профилактику ВИЧ-инфекции среди лиц находящихся и освободившихся из мест лишения свободы в рамках Государственной программы "Саламатты Қазақстан" на 2011-2015 годы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6 175 505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6 175 505</w:t>
            </w:r>
          </w:p>
        </w:tc>
      </w:tr>
      <w:tr>
        <w:trPr>
          <w:trHeight w:val="1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3 375 989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247 086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132 752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онкогемотологических больных химиопрепаратами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119 770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198 842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больных гемофилией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306 606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418 097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22 783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1 353 580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11 702 845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11 702 845</w:t>
            </w:r>
          </w:p>
        </w:tc>
      </w:tr>
      <w:tr>
        <w:trPr>
          <w:trHeight w:val="1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1 005 658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271 516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9 913 079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512 592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702 804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702 804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678 203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24 601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5 497 924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1 841 642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91 529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22 493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57 826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27 767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медицинских организаций здравоохранения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1 580 629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3 656 282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3 317 220</w:t>
            </w:r>
          </w:p>
        </w:tc>
      </w:tr>
      <w:tr>
        <w:trPr>
          <w:trHeight w:val="12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врачебных амбулаторий и фельдшерского акушерских пунктов, расположенных в сельских населенных пунктах в рамках Дорожной карты занятости 2020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339 062</w:t>
            </w:r>
          </w:p>
        </w:tc>
      </w:tr>
      <w:tr>
        <w:trPr>
          <w:trHeight w:val="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2 041 733</w:t>
            </w:r>
          </w:p>
        </w:tc>
      </w:tr>
      <w:tr>
        <w:trPr>
          <w:trHeight w:val="4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1 624 951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1 122 673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583 181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262 312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277 180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385 400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349 644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реабилитация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35 756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116 878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233 877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233 877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119 519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91 802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22 556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182 905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153 646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110 605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Размещение государственного социального заказа в неправительственном секторе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15 981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мероприятий Дорожной карты занятости 2020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миграционных мероприятий на местном уровне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5 928</w:t>
            </w:r>
          </w:p>
        </w:tc>
      </w:tr>
      <w:tr>
        <w:trPr>
          <w:trHeight w:val="8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16 138</w:t>
            </w:r>
          </w:p>
        </w:tc>
      </w:tr>
      <w:tr>
        <w:trPr>
          <w:trHeight w:val="1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11 964 614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5 049 204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18 219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20 755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4 956 164</w:t>
            </w:r>
          </w:p>
        </w:tc>
      </w:tr>
      <w:tr>
        <w:trPr>
          <w:trHeight w:val="5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2 013 232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2 942 932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34 624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19 442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энергетического аудита многоквартирных жилых домов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13 125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развитие городов и сельских населенных пунктов в рамках Дорожной карты занятости 2020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6 802 384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1 640 243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в сельских населенных пунктах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1 640 243</w:t>
            </w:r>
          </w:p>
        </w:tc>
      </w:tr>
      <w:tr>
        <w:trPr>
          <w:trHeight w:val="5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5 162 141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48 575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Газификация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3 318 179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системы водоснабжения и водоотведения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971 125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518 861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4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5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113 026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3 710 249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923 105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111 481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111 481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811 624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158 984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293 605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359 035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1 860 226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558 637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спорта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418 276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140 361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физической культуры и спорта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1 301 589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29 853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62 753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1 066 842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Создание информационных систем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142 141</w:t>
            </w:r>
          </w:p>
        </w:tc>
      </w:tr>
      <w:tr>
        <w:trPr>
          <w:trHeight w:val="4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573 725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240 605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240 605</w:t>
            </w:r>
          </w:p>
        </w:tc>
      </w:tr>
      <w:tr>
        <w:trPr>
          <w:trHeight w:val="1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91 374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27 501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63 873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241 746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158 065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83 681</w:t>
            </w:r>
          </w:p>
        </w:tc>
      </w:tr>
      <w:tr>
        <w:trPr>
          <w:trHeight w:val="24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13 584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339 609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88 424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5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культуры, архивов и документации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138 878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49 694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89 184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вопросам молодежной политики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112 307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молодежной политики на местном уровне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29 576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82 731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теплоэнергетической системы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4 907 483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3 252 273</w:t>
            </w:r>
          </w:p>
        </w:tc>
      </w:tr>
      <w:tr>
        <w:trPr>
          <w:trHeight w:val="1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3 252 273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72 682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135 111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информационно-маркетинговой системы сельского хозяйства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племенного животноводства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1 039 138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1 214 197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24 431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закладки и выращивания многолетних насаждений плодово-ягодных культур и винограда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484 316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56 480</w:t>
            </w:r>
          </w:p>
        </w:tc>
      </w:tr>
      <w:tr>
        <w:trPr>
          <w:trHeight w:val="49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Определение сортовых и посевных качеств семенного и посадочного материала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14 533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</w:t>
            </w:r>
          </w:p>
        </w:tc>
      </w:tr>
      <w:tr>
        <w:trPr>
          <w:trHeight w:val="5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удобрений (за исключением органических)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10 994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Возделывание сельскохозяйственных культур в защищенном грунте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29 324</w:t>
            </w:r>
          </w:p>
        </w:tc>
      </w:tr>
      <w:tr>
        <w:trPr>
          <w:trHeight w:val="18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151 090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Установление водоохранных зон и полос водных объектов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515 090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515 090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428 375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428 375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422 159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6 216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лесного хозяйства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Рыбное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Cубсидирование повышения продуктивности и качества товарного рыбоводства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262 735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238 678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46 416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105 500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природоохранных мероприятий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15 102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24 057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охраны окружающей среды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24 057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29 796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419 214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410 354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4 928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средств индивидуальной защиты работников, приборов, инструментов, техники, оборудования и инвентаря для материально-технического оснащения государственных ветеринарных организаций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395 426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8 860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191 703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171 364</w:t>
            </w:r>
          </w:p>
        </w:tc>
      </w:tr>
      <w:tr>
        <w:trPr>
          <w:trHeight w:val="1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63 553</w:t>
            </w:r>
          </w:p>
        </w:tc>
      </w:tr>
      <w:tr>
        <w:trPr>
          <w:trHeight w:val="10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8 179 457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7 210 376</w:t>
            </w:r>
          </w:p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7 210 376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736 684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729 796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5 743 896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Воздушный транспорт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регулярных внутренних авиаперевозок по решению местных исполнительных органов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969 081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969 081</w:t>
            </w:r>
          </w:p>
        </w:tc>
      </w:tr>
      <w:tr>
        <w:trPr>
          <w:trHeight w:val="52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44 962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3 119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380 000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местных бюджетов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7 799 844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7 799 844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207 000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2 931 944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1 235 958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 же работников государственных предприятий, финансируемых из местных бюджетов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1 695 986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 технико-экономического обоснования местных бюджетных инвестиционных проектов и концессионных проектов и проведение его экспертизы, консультативное сопровождение концессионных проектов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1 889 638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индустриально-инновационной деятельности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91 509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37 349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"Дорожная карта бизнеса - 2020"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1 646 131</w:t>
            </w:r>
          </w:p>
        </w:tc>
      </w:tr>
      <w:tr>
        <w:trPr>
          <w:trHeight w:val="3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"Дорожная карта бизнеса - 2020"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"Дорожная карта бизнеса - 2020"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53 649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текущих мероприятий в рамках Программы развития моногородов на 2012-2020 годы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делам религий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102 040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религиозной деятельности на местном уровне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100 040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2 619 222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"Дорожная карта бизнеса - 2020"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821 589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инженерной инфраструктуры в рамках Программы "Развитие регионов"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1 121 310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текущее обустройство моногородов в рамках Программы развития моногородов на 2012-2020 годы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реализацию бюджетных инвестиционных проектов в рамках Программы развития моногородов на 2012-2020 годы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676 323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23 208 309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23 208 309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23 208 309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22 961 152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247 157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III. Чистое бюджетное кредитование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2 682 111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3 792 423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13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бюджетных кредитов для содействия развитию предпринимательства на селе в рамках Дорожной карты занятости 2020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995 998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проектирование, строительство и (или) приобретение жилья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1 844 936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Управление экономики и бюджетного планирования области 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864 635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индустриально-инновационного развития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16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содействие развитию предпринимательства в моногородах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86 854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1 110 312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1 110 312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1 110 312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бюджетных кредитов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2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286 164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286 164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286 164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286 164</w:t>
            </w:r>
          </w:p>
        </w:tc>
      </w:tr>
      <w:tr>
        <w:trPr>
          <w:trHeight w:val="25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жилищно-коммунального хозяйства области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286 164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286 164</w:t>
            </w:r>
          </w:p>
        </w:tc>
      </w:tr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0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- 1 118 118</w:t>
            </w:r>
          </w:p>
        </w:tc>
      </w:tr>
      <w:tr>
        <w:trPr>
          <w:trHeight w:val="510" w:hRule="atLeast"/>
        </w:trPr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1 118 118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