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5a9f" w14:textId="68c5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4 мая 2014 года № 99. Зарегистрировано Департаментом юстиции Западно-Казахстанской области 13 июня 2014 года № 3563. Утратило силу постановлением акимата Западно-Казахстанской области от 16 июля 2015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Западно-Казахстанской области Макен Б.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183 "Об утверждении стандартов государственных услуг в области архивного дела".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мая 2014 года № 99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архивных справок"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"Выдача архивных справок" (далее – государственная услуга) оказывается государственными архивами области, городов, районов и их филиалами (далее - услугодатель),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 "Выдача архивных справок" (далее - регламент) в соответствии со стандартом государственной услуги "Выдача архивных справок",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183 "Об утверждении стандартов государственных услуг в области архивного дела"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филиал Республиканского государственного предприятия "Центр обслуживания населения" по Западно-Казахстанской области" и его городские и районные отделы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услугодателя, в ЦОНе – выдача архивных справок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о готовности архивных справок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бесплатной основе физическим и юридическим лицам (далее – услугополучатель) на основании архивных документов по вопросам социально-правового характера: подтверждение трудового стажа и размера заработной платы, возраста, образования и квалификации, награждения государственными и ведомственными наградами, перечисления пенсионных взносов и социальных отчислений, присвоение ученых степени и званий, нахождения на излечении, в местах заключения, эвакуации и реабилитации, в зонах экологического бедствия, о насильственным угоне и репатриации, актов гражданского состояния, имущественных прав.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услугополучателем (либо его представителя по доверенности) к услугодателю, в ЦОН заявления и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запрос в форме электронного документа, удостоверенного электронной цифровой подписью (далее -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 принимает документы услугополучателя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заявление и в течение 15 (пятнадцати) минут направляет документы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накладывает резолюцию, документы передает ответственному исполнителю услугодателя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15 (пятнадцати) календарных дней осуществляет поиск информации и готовит проекты результата государственной услуги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4 (четырех) часов подписывает результат государственной услуги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в течение 15 (пятнадцати) минут выдает услугополучателю готовый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или более организаций, а также периода более чем за пять лет, руководителем услугодателя срок оказания государственной услуги продлевается не более чем на пятнадцать календарных дней за каждый дополнительный пятилетний период, о чем сообщается услугодателю в течении 3 (трех) рабочих дней со дня регистрации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у услугополучателя документов и передача руководителю услугодателя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документов руководителем услугодателя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ответственным исполнителем услугодателя проектов результата государственной услуги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государственной услуги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государственной услуги услугополучателю ответственным исполнителем услугодателя.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Блок-схема прохождения каждого действия (процедуры) с указанием длительности каждой процедуры (действия) сопровождается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</w:t>
      </w:r>
      <w:r>
        <w:rPr>
          <w:rFonts w:ascii="Times New Roman"/>
          <w:b w:val="false"/>
          <w:i w:val="false"/>
          <w:color w:val="000000"/>
          <w:sz w:val="28"/>
        </w:rPr>
        <w:t>2 настоящего регламента.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ЦОНом и (или) иными</w:t>
      </w:r>
      <w:r>
        <w:br/>
      </w:r>
      <w:r>
        <w:rPr>
          <w:rFonts w:ascii="Times New Roman"/>
          <w:b/>
          <w:i w:val="false"/>
          <w:color w:val="000000"/>
        </w:rPr>
        <w:t>
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Описание порядка обращения в ЦОН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ЦОНа в течение 5 (пяти) минут проверяет правильность заполнения заявления и полноту пакета документов, предоставленных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услугополучателя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оператора ЦОН в автоматизированное рабочее место Интегрированной информационной системы Центра обслуживания населения (далее АРМ ИИС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ЦОН услуги, вывод на экран формы запроса для оказания услуги и ввод оператором Центра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физических лиц/ 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ЮЛ, данных доверенности в ЕНИС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ЭЦП оператора ЦОН через ШЭП в автоматизированное рабочее место регионального шлюза электронного правительства (далее - АРМ РШЭП)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6 – регистрация электронного документа в АРМ РШЭП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 стандарте (заявление, документ, удостоверяющий личность) и основаниям для оказания услуги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7 - формирование сообщения об отказе в запрашиваемой услуге в связи с имеющимися нарушениями в документах услугополучателя в течение 5 (пяти) минут или получение услугополучателем через оператора ЦОН расписки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8 - получение услугополучателем через оператора ЦОН результата услуги (выдача архивных справок по запросу) сформированной АРМ РШЭП (в течение 15 (пятнадцати) календарных дней с момента сдачи пакета документов в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ЦОН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и(или) 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и(или)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и(или) БИН, указанным в запросе и ИИН и(или) 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услугодателя, в течение 15 (пятнадцати) календарных дней с момента обращения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Обжалование решений, действий (бездействия) услугодателя и (или) его должностных лиц, ЦОНа и (или) их работников по вопросам оказания государственной услуги,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14 в соответствии с постановлением акимата Западно-Казахстанской области от 28.10.2014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и график работы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3527"/>
        <w:gridCol w:w="2867"/>
        <w:gridCol w:w="2734"/>
        <w:gridCol w:w="2229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услугодателя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услугодателя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номер телефона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город Уральск, улица Касыма Аманжолова, дом 85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504319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филиал Коммунального государственного учреждения "Государственный архив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Жалпактал, улица Мендалиева, дом 45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филиал Коммунального государственного учреждения "Государственный архив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Сырымский район, село Джампейта, улица Айтеке би, дом 11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Акжаикского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Акжаикский район, село Чапаево, улица Казахстанская, дом 65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8(711-36)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Бокейординского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Бокейордин-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Сайхин, улица Таймана Жарокова, дом 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Бурлинского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Бурлинского район, город Аксай, улица Советская, дом 99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Жангалинского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Жангалинский район, село Жанакала, улица Дружбы народов, дом 69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Жанибекского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Жанибек, улица Гумара Караша, дом 32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Зеленовского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Переметное, улица Жениса, дом 24 Б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Казталовского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Казталовка, улица Шарафутдинова, дом 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Каратобинского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Каратобинский район, село Каратобе, улица Курмангалиева, дом 18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Таскалинского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Таскала, улица Абая, дом 23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Комунальное государственное учреждение "Государственный архив Теректинского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Теректинский район, село Федоровка, улица Абая, дом 26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Комунальное государственное учреждение "Государственный архив Чингирлауского района управления культуры, архивов и документации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Чингирлауский район, поселок Шынгырлау, улица Тайманова, дом 95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 18.00 перерыв на обед с 13.00 до 14.00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прохождения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
(процедуры)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
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45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5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систем,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
при оказании государственной услуги через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264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архивных справок"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5 в соответствии с постановлением акимата Западно-Казахстанской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