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c535" w14:textId="c2ac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27 мая 2014 года № 122. Зарегистрировано Департаментом юстиции Западно-Казахстанской области 16 июня 2014 года № 3566. Утратило силу - постановлением акимата Западно-Казахстанской области от 28 июля 2015 года № 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28.07.2015 </w:t>
      </w:r>
      <w:r>
        <w:rPr>
          <w:rFonts w:ascii="Times New Roman"/>
          <w:b w:val="false"/>
          <w:i w:val="false"/>
          <w:color w:val="ff0000"/>
          <w:sz w:val="28"/>
        </w:rPr>
        <w:t>№ 194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прилагаемые нижеследующие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</w:t>
      </w:r>
      <w:r>
        <w:rPr>
          <w:rFonts w:ascii="Times New Roman"/>
          <w:b w:val="false"/>
          <w:i w:val="false"/>
          <w:color w:val="000000"/>
          <w:sz w:val="28"/>
        </w:rPr>
        <w:t>"Проведение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перерегистрации лиц, осуществляющих миссионерскую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 согласовании расположения помещений для проведения религиозных мероприятий за пределами культовых зданий (сооружений)";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Западно-Казахстанской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мая 2014 года № 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регистрации и перерегистрации лиц,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миссионерскую деятельность"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 Государственная услуга "Проведение регистрации и перерегистрации лиц, осуществляющих миссионерскую деятельность"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местным исполнительным органом Западно-Казахстанской области (далее - услугодатель), по адресу: Западно-Казахстанская область, город Уральск, проспект Достык-Дружба, 179 на основании стандарта государственной услуги "Проведение регистрации и перерегистрации лиц, осуществляющих миссионерскую деятельность",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выдачу результатов оказания государственной услуги осуществляет государственное учреждение "Управление по делам религий Западно-Казахстанской области" (далее – управление), по адресу: Западно- Казахстанская область, город Уральск, проспект Достык-Дружба, 201, 4 – этаж, кабинет № 404, телефон: 8 (7112) 50-63-95, с понедельника по пятницу включительно, с 9.00 до 18.30 часов, с обеденным перерывом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Результатом оказываемой государственной услуги является свидетельство о регистрации или перерегистрации миссионера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(далее - мотивированный ответ об отказе)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4.Государственная услуга оказывается бесплатно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ответственный исполнитель управления принимает документы, согласно перечню,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(далее-документы) и направляет руководителю управления в течении 30 минут. Если документы соответствуют указанным требованиям, то выдается копия заявления со штампом, содержащая дату и время приема документов, с указанием фамилии, инициалов работника управления,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 в течение 3 календарных дней ознакамливается с документами и направляет ответственному исполнителю управления для изучения и подготовки проекта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ответственный исполнитель управления с момента получения документов в течении 6 календарных дней направляет предоставленную услугополучателем религиозную литературу в Агентство по делам религий Республики Казахстан для проведения религиоведческой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религиозной деятельности и религиозных объединениях". Срок оказания государственной услуги временно приостанавливается;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управления после получения религиоведческой экспертизы в течение 6 календарных дней готовит проекты свидетельства о регистрации или перерегистрации миссионера либо мотивированный ответ об отказе и направляет на согласование руководителю управления. Срок оказания государственной услуги возобновляется;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управления в течение 3 календарных дней направляет свидетельство о регистрации или перерегистрации миссионера либо мотивированный ответ об отказе акиму области, либо лицу, исполняющему его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аким области, либо лицо, исполняющее его обязанности в течение 7 календарных дней подписывает свидетельство о регистрации или перерегистрации миссионера либо мотивированный ответ об отказе и направляет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руководитель управления подписанный результат государственной услуги в течение 3 календарных дней направляет ответственному исполнителю управления для выдачи результата государственной услуги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ответственный исполнитель управления в течение 30 минут осуществляет выдачу результата государственной услуги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7.Результат процедуры (действия) по оказанию государственной услуги,который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принятие документов ответственным исполнителем управления у услугополучателя и направление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направление документов руководителем управления ответственному исполнителю управления для изучения и подготовки проекта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направление ответственным исполнителем управления религиозной литературы в Агентство по делам религий Республики Казахстан для проведения религиоведческой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направление ответственным исполнителем управления проекта свидетельства о регистрации или перерегистрации миссионера либо проекта мотивированного ответа об отказе руководителю управления для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направление руководителем управления свидетельства о регистрации или перерегистрации миссионера либо проекта мотивированного ответа об отказе акиму области, либо лицу, исполняющему его обязанности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подписание свидетельства о регистрации или перерегистрации миссионера либо проекта мотивированного ответа об отказе акимом области, либо лицом, исполняющим его обязанности и направление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передача руководителем управления ответственному исполнителю управления результата государственной услуги для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выдача ответственным исполнителем управления результата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(работников) услугодателя и управления,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аким области, либо лицо, исполняющее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"Проведение регистрации и перерегистрации лиц, осуществляющих миссионерскую деятельность" (далее-регламент).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Подробное описание последовательности процедур (действий), взаимодействий структурных подразделений (работников) услугодателя, управления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Обжалование решений, действий (бездействия) услугодателя, управления и (или) его должностных лиц,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услугодателя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"Проведение регистрации</w:t>
      </w:r>
      <w:r>
        <w:br/>
      </w:r>
      <w:r>
        <w:rPr>
          <w:rFonts w:ascii="Times New Roman"/>
          <w:b/>
          <w:i w:val="false"/>
          <w:color w:val="000000"/>
        </w:rPr>
        <w:t>и перерегистрации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миссионерскую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1 –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2 – руководителя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3 – аким области, либо лицо, исполняющее 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мая 2014 года № 122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 согласовании расположения</w:t>
      </w:r>
      <w:r>
        <w:br/>
      </w:r>
      <w:r>
        <w:rPr>
          <w:rFonts w:ascii="Times New Roman"/>
          <w:b/>
          <w:i w:val="false"/>
          <w:color w:val="000000"/>
        </w:rPr>
        <w:t>помещений для проведения религиозных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за пределами культовых зданий (сооружений)"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местным исполнительным органом Западно-Казахстанской области (далее - услугодатель), по адресу: Западно-Казахстанская область, город Уральск, проспект Достык-Дружба, 179 на основании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выдачу результатов оказания государственной услуги осуществляет государственное учреждение "Управление по делам религий Западно-Казахстанской области (далее – управление), по адресу: Западно-Казахстанская область, город Уральск, проспект Достык-Дружба, 201, 4 – этаж, кабинет № 404, телефон: 8 (7112) 50-63-95, с понедельника по пятницу включительно, с 9.00 до 18.30 часов, с обеденным перерывом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Результатом оказываемой государственной услуги является согласование о согласовании расположения помещения для проведения религиозных мероприятий за пределами культовых зданий (сооружений) (далее - решение), либо мотивированный ответ об отказе в оказании государственной услуги (далее - мотивированный ответ об отказе) в случае и по основанию,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Государственная услуга оказывается бесплатно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 Основанием для начала процедуры (действия) по оказанию государственной услуги является заявления согласно приложения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ответственный исполнитель управления принимает документы, согласно перечню,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(далее - документы) в течении 30 минут. Если документы соответствуют указанным требованиям, то выдается копия заявления со штампом, содержащая дату и время приема документов, с указанием фамилии, инициалов работника управления,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 в течение 3 календарных дней ознакамливается с документами и направляет ответственному исполнителю управления для изучения и подготовки проекта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управления в течение 9 календарных дней изучает документы и готовит проект решения либо проект мотивированного ответа об отказе и направляет на согласование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управления в течение 3 календарных дней направляет проект решения либо проект мотивированного ответа об отказе акиму области, либо лицу, исполняющему его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аким области, либо лицо, исполняющее его обязанности, подписывает решение либо мотивированный ответ об отказе и направляет руководителю управления в течение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руководитель управления подписанный результат государственной услуги передает ответственному исполнителю управления для выдачи результата государственной услуги услугополучателю в течение 3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ответственный исполнитель управления в течение 30 минут осуществляет выдачу результата государственной услуги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принятие ответственным исполнителем управления документов у услугополучателя и передача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направление руководителем управления документов ответственному исполнителю управления для изучения и подготовки проекта решения или проекта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изучение ответственным исполнителем управления документов, подготовка проекта решения либо проекта мотивированного ответа об отказе и направление руководителю управления для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направление руководителем управления проекта решения либо проекта мотивированного ответа об отказе акиму области, либо лицу, исполняющему его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подписание акимом либо лицом, исполняющим его обязанности, решения либо мотивированного ответа об отказе, направление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передача руководителем управления ответственному исполнителю управления результата государственной услуги для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выдача ответственным исполнителем управления результата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(работников) услугодателя и управления,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аким области, либо лицо, исполняющее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Подробное описание последовательности процедур (действий), взаимодействий структурных подразделений (работников) услугодателя, управления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Обжалование решений, действий (бездействия) услугодателя, управления и (или) его должностных лиц,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культовых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(сооружений)"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культовых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(сооружений)"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решения о</w:t>
      </w:r>
      <w:r>
        <w:br/>
      </w:r>
      <w:r>
        <w:rPr>
          <w:rFonts w:ascii="Times New Roman"/>
          <w:b/>
          <w:i w:val="false"/>
          <w:color w:val="000000"/>
        </w:rPr>
        <w:t>согласовании расположения помещений</w:t>
      </w:r>
      <w:r>
        <w:br/>
      </w:r>
      <w:r>
        <w:rPr>
          <w:rFonts w:ascii="Times New Roman"/>
          <w:b/>
          <w:i w:val="false"/>
          <w:color w:val="000000"/>
        </w:rPr>
        <w:t>для проведения религиозных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1 –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2 – руководителя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3 – аким области, либо лицо, исполняющее 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897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мая 2014 года № 122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об утверждении расположения</w:t>
      </w:r>
      <w:r>
        <w:br/>
      </w:r>
      <w:r>
        <w:rPr>
          <w:rFonts w:ascii="Times New Roman"/>
          <w:b/>
          <w:i w:val="false"/>
          <w:color w:val="000000"/>
        </w:rPr>
        <w:t>специальных стационарных помещений для</w:t>
      </w:r>
      <w:r>
        <w:br/>
      </w:r>
      <w:r>
        <w:rPr>
          <w:rFonts w:ascii="Times New Roman"/>
          <w:b/>
          <w:i w:val="false"/>
          <w:color w:val="000000"/>
        </w:rPr>
        <w:t>распространения религиозной литературы и</w:t>
      </w:r>
      <w:r>
        <w:br/>
      </w:r>
      <w:r>
        <w:rPr>
          <w:rFonts w:ascii="Times New Roman"/>
          <w:b/>
          <w:i w:val="false"/>
          <w:color w:val="000000"/>
        </w:rPr>
        <w:t>иных информационных материалов</w:t>
      </w:r>
      <w:r>
        <w:br/>
      </w:r>
      <w:r>
        <w:rPr>
          <w:rFonts w:ascii="Times New Roman"/>
          <w:b/>
          <w:i w:val="false"/>
          <w:color w:val="000000"/>
        </w:rPr>
        <w:t>религиозного содержания, предметов</w:t>
      </w:r>
      <w:r>
        <w:br/>
      </w:r>
      <w:r>
        <w:rPr>
          <w:rFonts w:ascii="Times New Roman"/>
          <w:b/>
          <w:i w:val="false"/>
          <w:color w:val="000000"/>
        </w:rPr>
        <w:t>религиозного назначения"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местным исполнительным органом Западно-Казахстанской области (далее - услугодатель), по адресу: Западно-Казахстанская область, город Уральск, проспект Достык-Дружба, 179 на основании стандарта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137"Об утверждении стандартов государственных услуг в сфере религиозной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выдачу результатов оказания государственной услуги осуществляет государственное учреждение "Управление по делам религий Западно-Казахстанской области (далее – управление), по адресу: Западно-Казахстанская область, город Уральск, проспект Достык-Дружба, 201, 4 – этаж, кабинет № 404, телефон: 8 (7112) 50-63-95, с понедельника по пятницу включительно, с 9.00 до 18.30 часов, с обеденным перерывом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Результатом оказываемой государственной услуги является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(далее-решение) либо мотивированный ответ об отказе в оказании государственной услуги (далее - мотивированный ответ об отказе)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 Основанием для начала процедуры (действия) по оказанию государственной услуги является заявление согласно приложения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ответственный исполнитель управления в течении 30 минут принимает документы, согласно перечню,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(далее - документы) и направляет руководителю управления. Если документы соответствуют указанным требованиям, то выдается копия заявления со штампом, содержащая дату и время приема документов, с указанием фамилии, инициалов работника управления,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 в течение 3 календарных дней ознакамливается с документами и направляет ответственному исполнителю управления для изучения и подготовки проекта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управления в течение 9 календарных дней изучает документы и готовит проект решения либо проект мотивированного ответа об отказе и направляет на согласование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управления в течение 3 календарных дней направляет решение либо мотивированный ответ об отказе акиму области, либо лицу, исполняющему его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аким области, либо лицо, исполняющее его обязанности в течение 10 календарных дней подписывает решение либо мотивированный ответ об отказе и направляет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руководитель управления в течение 3 календарных дней подписанный результат государственной услуги передает ответственному исполнителю управления для выдачи результата государственной услуги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ответственный исполнитель управления в течение 30 минут осуществляет выдачу результата государственной услуги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принятие документов ответственным исполнителем у услугополучателя и передача руководителю управления документов для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направление документов руководителем управления ответственному исполнителю управления для изучения и подготовки проекта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изучение и направление документов ответственным исполнителем управления проекта решения либо мотивированного ответа об отказе руководителю управления для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направление руководителем управления проект решения либо проект мотивированного ответа об отказе акиму области, либо лицу, исполняющему его обязанности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подписание решения либо мотивированного ответа об отказе акимом области, либо лицом, исполняющим его обязанности и направление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передача руководителем управления ответственному исполнителю управления результата государственной услуги для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выдача ответственным исполнителем управления результата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(работников) услугодателя и управления,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аким области, либо лицо, исполняющее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Подробное описание последовательности процедур (действий), взаимодействий структурных подразделений (работников) услугодателя, управления в процессе оказания государственной услуги отражается в справочнике бизнес-процессов оказания государственной услуги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Обжалование решений, действий (бездействия) услугодателя, управления и (или) его должностных лиц,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 литературы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(работниками)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 литературы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решения об</w:t>
      </w:r>
      <w:r>
        <w:br/>
      </w:r>
      <w:r>
        <w:rPr>
          <w:rFonts w:ascii="Times New Roman"/>
          <w:b/>
          <w:i w:val="false"/>
          <w:color w:val="000000"/>
        </w:rPr>
        <w:t>утверждении расположения специальных</w:t>
      </w:r>
      <w:r>
        <w:br/>
      </w:r>
      <w:r>
        <w:rPr>
          <w:rFonts w:ascii="Times New Roman"/>
          <w:b/>
          <w:i w:val="false"/>
          <w:color w:val="000000"/>
        </w:rPr>
        <w:t>стационарных помещений для распространения</w:t>
      </w:r>
      <w:r>
        <w:br/>
      </w:r>
      <w:r>
        <w:rPr>
          <w:rFonts w:ascii="Times New Roman"/>
          <w:b/>
          <w:i w:val="false"/>
          <w:color w:val="000000"/>
        </w:rPr>
        <w:t>религиозной литературы и иных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материалов религиозного содержания,</w:t>
      </w:r>
      <w:r>
        <w:br/>
      </w:r>
      <w:r>
        <w:rPr>
          <w:rFonts w:ascii="Times New Roman"/>
          <w:b/>
          <w:i w:val="false"/>
          <w:color w:val="000000"/>
        </w:rPr>
        <w:t>предметов религиозного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517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1 –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2 – руководителя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3 – аким области, либо лицо, исполняющее 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