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9def" w14:textId="d7a9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автомобильного транспорта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20 мая 2014 года № 120. Зарегистрировано Департаментом юстиции Западно-Казахстанской области 24 июня 2014 года № 3576. Утратило силу постановлением акимата Западно-Казахстанской области от 27 октября 2015 года № 328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27.10.2015 </w:t>
      </w:r>
      <w:r>
        <w:rPr>
          <w:rFonts w:ascii="Times New Roman"/>
          <w:b w:val="false"/>
          <w:i w:val="false"/>
          <w:color w:val="ff0000"/>
          <w:sz w:val="28"/>
        </w:rPr>
        <w:t>№ 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двадцати одного календарного дня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нижеследующие регламенты государственных услуг в сфере автомобильного транспорта Западно-Казахстанской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"Выдача </w:t>
      </w:r>
      <w:r>
        <w:rPr>
          <w:rFonts w:ascii="Times New Roman"/>
          <w:b w:val="false"/>
          <w:i w:val="false"/>
          <w:color w:val="000000"/>
          <w:sz w:val="28"/>
        </w:rPr>
        <w:t>международного сертификата технического осмотра";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"Выдача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первого заместителя акима Западно-Казахстанской области Шапкенова С.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2014 года № 265 "О вопросах оказания государственных услуг в сфере автомобильного транспорта".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 № 120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международного сертификата</w:t>
      </w:r>
      <w:r>
        <w:br/>
      </w:r>
      <w:r>
        <w:rPr>
          <w:rFonts w:ascii="Times New Roman"/>
          <w:b/>
          <w:i w:val="false"/>
          <w:color w:val="000000"/>
        </w:rPr>
        <w:t>технического осмотра"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международного сертификата технического осмотра" (далее – государственная услуга) оказывается государственным учреждением "Управление пассажирского транспорта и автомобильных дорог Западно-Казахстанской области" (далее – услугодатель), расположенным по адресу: город Уральск, улица Х. Чурина, дом 116, на основании Закона Республики Казахстан от 15 июля 1996 года "О безопасности дорожного движения" и стандарта государственной услуги,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2014 года № 265 "О вопросах оказания государственных услуг в сфере автомобильного транспорта" (далее – Стандарт) юридическим и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Республиканское государственное предприятие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www.e.gov.kz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результатов государственной услуги осуществляется через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международный сертификат технического осмотра (далее – международный сертификат) в бумажном виде, либо мотивированный ответ об отказе в предоставлении государственной услуги в бумажном и (или)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получение услугодателем пакета документов или электронного запроса услугополучателя,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необходимых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 момента сдачи пакета документов услугополучателем услугодателю либо в ЦОН, а так 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международного сертификата технического осмотра осуществляется -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письменного мотивированного ответа об отказе в предоставлении государственной услуги осуществляется -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максимально допустимое время ожидания в очереди при сдаче пакета документов в ЦОН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обслуживания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пошлина за выдачу международного сертификата или дубликата международного сертификата уплачивается по месту выдачи международного сертификата и дубликата международного сертификата по ставке пошлины,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и составляет 50 процентов от месячного расчетного показателя, установленного на день оплаты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Способ оплаты: государственная пошлина уплачивается в бюджет наличными деньгами либо путем перечисления через банки или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Описание последовательности процедур (действий),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оператор ЦОН в течении 3 минут вводит в автоматизированное рабочее место Интегрированной информационной системы ЦОН (далее – АРМ ИИС ЦОН) логин и пароль (процесс авторизации), выбирает государственную услугу, выводит на экран формы запроса для оказания государственной услуги и вводит данные услугополучателя или данные по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в течение 15 минут с момента поступления пакета документов регистрирует их в журнале регистрации и передает их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в течение 30 минут рассматривает пакет документов услугополучателя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заместитель руководителя услугодателя в течение 15 минут рассматривает пакет документов услугополучателя и отписывает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отдела услугодателя в течение 15 минут рассматривает пакет документов услугополучателя и отписывает на исполнение сотруднику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отдела услугодателя в течении 1 рабочего дня подготавливает результат государственной услуги и направляет на подписание руководителю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руководитель услугодателя в течение 1 часа подписывает результат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сотрудник отдела услугодателя в течение 1 рабочего дня направляет в информационную систему ЦОН или на портал международный сертификат в бумажном виде либо в виде электронного документа, удостоверенного электронной цифровой подписью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оператор ЦОН в течение 2 минут выдает услугополучателю результат государственной услуги (международный сертификат либо мотивированный отказ), сформированный в автоматизированном рабочем месте регионального шлюза электронного правительства (далее – АРМ РШЭП).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(действия)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ЦОН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порядка обращения в ЦОН,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подает заявление и необходимый пакет документов оператору ЦОН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которое осуществляется в операционном зале посредством "безбарьерного" обслуживания путем электронной очереди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оператора ЦОН в АРМ ИИС ЦОН логина и пароля (процесс авторизации) для оказания государственной услуги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ЦОН государственной услуги, вывод на экран формы запроса для оказания государственной услуги и ввод оператором ЦОН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 данные доверенности не заполняются)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(далее – ШЭП) в государственную базу данных физических или юридических лиц (далее – ГБД ФЛ/ГБД ЮЛ)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ФЛ/ГБД ЮЛ и данных доверенности в ЕНИС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ФЛ/ГБД ЮЛ или данных доверенности в ЕНИС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электронного пакета документов (запроса услугополучателя) удостоверенного (подписанного) электронной цифровой подписью (далее – ЭЦП) оператора ЦОН через ШЭП в АРМ РШЭП (в течение 2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процесса получения результата оказания государственной услуги через ЦОН,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процесс 6 – регистрация электронного пакета документов в АРМ РШЭП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условие 2 – проверка (обработка) услугодателем соответствия приложенных услугополучателем пакета документов, указанных в Стандарте, которые является основанием для оказания государственной услуги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7 – формирование сообщения о мотивированном ответе об отказе в запрашиваемой услуге в связи с имеющимися нарушениями в пакете документов услугополучателя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8 – получение услугополучателем через оператора ЦОН результата государственной услуги (международный сертификат либо мотивированный отказ), сформированной АРМ РШЭП (в течение 2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ЦОН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 и (или) бизнес-идентификационного номера (далее – БИН), а также пароля (осуществляется для незарегистрированных на портале услугополучателей);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услугополучателем ИИН/БИН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 мотивированном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 мотивированном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пакета документов (запроса услугополучателя), удостоверенного (подписанного) ЭЦП услугополучателем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документов, указанных в Стандарте, которые являются основанием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6 – формирование сообщения о мотивированном отказе в запрашиваемой государственной услуге в связи с имеющимися нарушениями в пакете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государственной услуги (уведомление в форме электронного документа),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при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ЦОН и порядка использования информационных систем в процессе оказания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Обжалование решений, действий (бездействия) услугодателя и (или) их должностных лиц, ЦОНа и (или) их работников по вопросам оказания государственных услуг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осмотра"</w:t>
            </w:r>
          </w:p>
        </w:tc>
      </w:tr>
    </w:tbl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описание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(действий) 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(работниками)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каждой процедуры (действия)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осмотра"</w:t>
            </w:r>
          </w:p>
        </w:tc>
      </w:tr>
    </w:tbl>
    <w:bookmarkStart w:name="z8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</w:t>
      </w:r>
      <w:r>
        <w:br/>
      </w:r>
      <w:r>
        <w:rPr>
          <w:rFonts w:ascii="Times New Roman"/>
          <w:b/>
          <w:i w:val="false"/>
          <w:color w:val="000000"/>
        </w:rPr>
        <w:t>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систем, задействованных при</w:t>
      </w:r>
      <w:r>
        <w:br/>
      </w:r>
      <w:r>
        <w:rPr>
          <w:rFonts w:ascii="Times New Roman"/>
          <w:b/>
          <w:i w:val="false"/>
          <w:color w:val="000000"/>
        </w:rPr>
        <w:t>оказании государственной услуги через ЦОН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120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осмотра"</w:t>
            </w:r>
          </w:p>
        </w:tc>
      </w:tr>
    </w:tbl>
    <w:bookmarkStart w:name="z8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порядка обращения и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процедур (действий) услугодателя и</w:t>
      </w:r>
      <w:r>
        <w:br/>
      </w:r>
      <w:r>
        <w:rPr>
          <w:rFonts w:ascii="Times New Roman"/>
          <w:b/>
          <w:i w:val="false"/>
          <w:color w:val="000000"/>
        </w:rPr>
        <w:t>услугополучателя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 через портал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009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927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осмотра"</w:t>
            </w:r>
          </w:p>
        </w:tc>
      </w:tr>
    </w:tbl>
    <w:bookmarkStart w:name="z9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процедур (действий),</w:t>
      </w:r>
      <w:r>
        <w:br/>
      </w:r>
      <w:r>
        <w:rPr>
          <w:rFonts w:ascii="Times New Roman"/>
          <w:b/>
          <w:i w:val="false"/>
          <w:color w:val="000000"/>
        </w:rPr>
        <w:t>взаимодействий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бизнес–процессов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международного сертификата</w:t>
      </w:r>
      <w:r>
        <w:br/>
      </w:r>
      <w:r>
        <w:rPr>
          <w:rFonts w:ascii="Times New Roman"/>
          <w:b/>
          <w:i w:val="false"/>
          <w:color w:val="000000"/>
        </w:rPr>
        <w:t>технического осмотра" через центр</w:t>
      </w:r>
      <w:r>
        <w:br/>
      </w:r>
      <w:r>
        <w:rPr>
          <w:rFonts w:ascii="Times New Roman"/>
          <w:b/>
          <w:i w:val="false"/>
          <w:color w:val="000000"/>
        </w:rPr>
        <w:t>обслуживания населения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724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327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 № 120</w:t>
            </w:r>
          </w:p>
        </w:tc>
      </w:tr>
    </w:tbl>
    <w:bookmarkStart w:name="z9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лицензии, переоформление, выдача</w:t>
      </w:r>
      <w:r>
        <w:br/>
      </w:r>
      <w:r>
        <w:rPr>
          <w:rFonts w:ascii="Times New Roman"/>
          <w:b/>
          <w:i w:val="false"/>
          <w:color w:val="000000"/>
        </w:rPr>
        <w:t>дубликатов лицензии для занятия деятельностью</w:t>
      </w:r>
      <w:r>
        <w:br/>
      </w:r>
      <w:r>
        <w:rPr>
          <w:rFonts w:ascii="Times New Roman"/>
          <w:b/>
          <w:i w:val="false"/>
          <w:color w:val="000000"/>
        </w:rPr>
        <w:t>по нерегулярной перевозке пассажиров автобусами,</w:t>
      </w:r>
      <w:r>
        <w:br/>
      </w:r>
      <w:r>
        <w:rPr>
          <w:rFonts w:ascii="Times New Roman"/>
          <w:b/>
          <w:i w:val="false"/>
          <w:color w:val="000000"/>
        </w:rPr>
        <w:t>микроавтобусами в междугородном межобластном,</w:t>
      </w:r>
      <w:r>
        <w:br/>
      </w:r>
      <w:r>
        <w:rPr>
          <w:rFonts w:ascii="Times New Roman"/>
          <w:b/>
          <w:i w:val="false"/>
          <w:color w:val="000000"/>
        </w:rPr>
        <w:t>межрайонном (междугородном внутриобластном) и</w:t>
      </w:r>
      <w:r>
        <w:br/>
      </w:r>
      <w:r>
        <w:rPr>
          <w:rFonts w:ascii="Times New Roman"/>
          <w:b/>
          <w:i w:val="false"/>
          <w:color w:val="000000"/>
        </w:rPr>
        <w:t>международном сообщениях, а также регулярной</w:t>
      </w:r>
      <w:r>
        <w:br/>
      </w:r>
      <w:r>
        <w:rPr>
          <w:rFonts w:ascii="Times New Roman"/>
          <w:b/>
          <w:i w:val="false"/>
          <w:color w:val="000000"/>
        </w:rPr>
        <w:t>перевозке пассажиров автобусами,</w:t>
      </w:r>
      <w:r>
        <w:br/>
      </w:r>
      <w:r>
        <w:rPr>
          <w:rFonts w:ascii="Times New Roman"/>
          <w:b/>
          <w:i w:val="false"/>
          <w:color w:val="000000"/>
        </w:rPr>
        <w:t>микроавтобусами в международном сообщении"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(далее – государственная услуга) оказывается государственным учреждением "Управление пассажирского транспорта и автомобильных дорог Западно-Казахстанской области" (далее – услугодатель), расположенным по адресу: город Уральск, улица Х. Чурина, дом 116, на основании Закона Республики Казахстан от 4 июля 2003 года "Об автомобильном транспорте" и стандарта государственной услуги,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2014 года № 265 "О вопросах оказания государственных услуг в сфере автомобильного транспорта" (далее – Стандарт) юридическим и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Республиканское государственное предприятие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www.e.gov.kz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результатов государственной услуги осуществляется через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лицензия, переоформление, дубликаты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либо мотивированный отказ в выдаче результата оказания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получение услугодателем пакет документов либо запроса на портале в форме электронного документа,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необходимых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 момента сдачи документов услугополучателем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 – в течение 15 (пятнадцати)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переоформление лицензии –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дубликата лицензии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ожидания в очереди при сдаче пакета документов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обслуживания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обращении услугополучателя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переоформление, выдача дубликата лицензии – в течение 2 (двух)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Лицензионный сбор уплачивается в местный бюджет по ставке сбора,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и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 выдачу лицензии, а также за выдачу дубликата лицензии – трехкратный месячный расчетный показатель, действующий на день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 переоформление лицензии – 10% от ставки при выдаче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Способ оплаты: лицензионный сбор уплачивается в бюджет наличными деньгами либо путем перечисления через банки или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(действия)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выдаче и переоформлении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оператор ЦОН в течение 3 минут вводит в автоматизированное рабочее место Интегрированной информационной системы ЦОН (далее – АРМ ИИС ЦОН) логин и пароль (процесс авторизации), выбирает государственную услугу, выводит на экран формы запроса для оказания государственной услуги и вводит данные услугополучателя или данные по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в течение 30 минут с момента поступления пакета документов регистрирует их в журнале регистрации и направляет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в течение 1 рабочего дня рассматривает пакет документов услугополучателя и отписывает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заместитель руководителя услугодателя в течение 1 часа рассматривает пакет документов услугополучателя и отписывает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отдела услугодателя в течение 1 часа рассматривает пакет документов услугополучателя и отписывает на исполнение сотруднику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отдела услугодателя подготавливает результат оказания государственной услуги и направляет его на подписание руководителю услугодателя (лицензию – в течение 10 рабочих дней, переоформление лицензии – в течение 5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руководитель услугодателя в течение 1 рабочего дня подписывает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сотрудник отдела услугодателя в день подписания руководителем услугодателя направляет результат оказания государственной услуги в информационную систему ЦОН или на портал в бумажном виде либо в виде электронного документа, удостоверенного электронной цифровой подписью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оператор ЦОН в течение 2 минут выдает услугополучателю результат государственной услуги (лицензия, переоформление лицензии либо письменный мотивированный отказ), сформированной в автоматизированном рабочем месте регионального шлюза электронного правительства (далее – АРМ РШЭП).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выдаче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оператор ЦОН в течение 3 минут вводит в АРМ ИИС ЦОН логин и пароль (процесс авторизации), выбирает государственную услугу, выводит на экран формы запроса для оказания государственной услуги, вводит данные услугополучателя или данные по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в течение 30 минут с момента поступления пакет документов регистрирует их в журнале регистрации и передает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в течение 30 минут рассматривает пакет документов услугополучателя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заместитель руководителя услугодателя в течении 30 минут рассматривает пакет документов услугополучателя и отписывает их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отдела услугодателя в течение 30 минут рассматривает пакет документов и отписывает на исполнение сотруднику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отдела услугодателя в течение 1 рабочего дня подготавливает результат государственной услуги и направляет его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руководитель услугодателя в течение 1 часа подписывает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сотрудник отдела услугодателя в день подписания руководителем услугодателя направляет результат оказания государственной услуги в информационную систему ЦОН или на портал в бумажном виде либо в виде электронного документа, удостоверенного электронной цифровой подписью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оператор ЦОН в течение 2 минут выдает услугополучателю результат государственной услуги (дубликат лицензии либо письменный мотивированный отказ), сформированный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услугодателя,</w:t>
      </w:r>
      <w:r>
        <w:br/>
      </w:r>
      <w:r>
        <w:rPr>
          <w:rFonts w:ascii="Times New Roman"/>
          <w:b/>
          <w:i w:val="false"/>
          <w:color w:val="000000"/>
        </w:rPr>
        <w:t>которые участвуют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блок-схемы прохождения каждого действия (процедуры) с указанием длительности каждого действия (процедуры)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ЦОН,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в ЦОН,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подает заявление и необходимый пакет документов оператору ЦОН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которое осуществляется в операционном зале посредством "безбарьерного" обслуживания путем электронной очереди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оператора ЦОН в АРМ ИИС ЦОН логина и пароля (процесс авторизации) для оказания услуги (в течении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2 – оператор ЦОН выбирает государственную услугу, выводит на экран формы запроса для оказания государственной услуги и вводит данные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 данные доверенности не заполняются)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(далее – ШЭП) в государственную базу данных физических или юридических лиц (далее – ГБД ФЛ/ГБД ЮЛ) о данных услугополучателя, а также в Единой нотариальной информационной системе (далее – ЕНИС) – о данных доверенности представителя услугополучателя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ФЛ/ГБД ЮЛ и данных доверенности в ЕНИС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ФЛ/ГБД ЮЛ или данных доверенности в ЕНИС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электронного пакета документов (запроса услугополучателя), удостоверенного (подписанного) электронной цифровой подписью (далее – ЭЦП) оператора ЦОН через ШЭП в АРМ РШЭП (в течение 2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процесса получения результата оказания государственной услуги через ЦОН,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процесс 6 – регистрация электронного документа в АРМ РШЭП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условие 2 – проверка (обработка) услугодателем соответствия приложенных услугополучателем пакета документов, указанных в Стандарте, которые является основанием для оказания государственной услуги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7 – формирование сообщения о мотивированном отказе в запрашиваемой государственной услуге в связи с имеющимися нарушениями в пакете документов услугополучателя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8 – получение услугополучателем через оператора ЦОН результата государственной услуги (лицензия, дубликат лицензии либо письменный мотивированный отказ), сформированной АРМ РШЭП (в течение 2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в оказании государственной услуги через ЦОН,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 и (или) бизнес–идентификационного номера (далее – БИН), а также пароля (осуществляется для незарегистрированных на портале услугополучателей);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услугополучателем ИИН/БИН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 мотивированном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пакета документов (запроса услугополучателя),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пакета документов, указанных в Стандарте, которые являются основанием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6 – формирование сообщения о мотивированном отказе в запрашиваемой услуге в связи с имеющимися нарушениями в пакете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при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ЦОН и порядка использования информационных систем в процессе оказания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Обжалование решений, действий (бездействия) услугодателя и (или) его должностных лиц, ЦОН и (или) его работников по вопросам оказания государственных услуг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по нерегулярной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межобластном, межрайонном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(междугородном внутриобластном)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международном сообщениях,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</w:p>
        </w:tc>
      </w:tr>
    </w:tbl>
    <w:bookmarkStart w:name="z17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описания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(действий),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каждой процедуры (действия)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по нерегулярной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межобластном, межрайонном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(междугородном внутриобластном)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международном сообщениях,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</w:p>
        </w:tc>
      </w:tr>
    </w:tbl>
    <w:bookmarkStart w:name="z18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</w:t>
      </w:r>
      <w:r>
        <w:br/>
      </w:r>
      <w:r>
        <w:rPr>
          <w:rFonts w:ascii="Times New Roman"/>
          <w:b/>
          <w:i w:val="false"/>
          <w:color w:val="000000"/>
        </w:rPr>
        <w:t>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систем, задействованных при</w:t>
      </w:r>
      <w:r>
        <w:br/>
      </w:r>
      <w:r>
        <w:rPr>
          <w:rFonts w:ascii="Times New Roman"/>
          <w:b/>
          <w:i w:val="false"/>
          <w:color w:val="000000"/>
        </w:rPr>
        <w:t>оказании государственной услуги через ЦОН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29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по нерегулярной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межобластном, межрайонном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(междугородном внутриобластном)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международном сообщениях,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</w:p>
        </w:tc>
      </w:tr>
    </w:tbl>
    <w:bookmarkStart w:name="z18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</w:t>
      </w:r>
      <w:r>
        <w:br/>
      </w:r>
      <w:r>
        <w:rPr>
          <w:rFonts w:ascii="Times New Roman"/>
          <w:b/>
          <w:i w:val="false"/>
          <w:color w:val="000000"/>
        </w:rPr>
        <w:t>функционального взаимодействия в</w:t>
      </w:r>
      <w:r>
        <w:br/>
      </w:r>
      <w:r>
        <w:rPr>
          <w:rFonts w:ascii="Times New Roman"/>
          <w:b/>
          <w:i w:val="false"/>
          <w:color w:val="000000"/>
        </w:rPr>
        <w:t>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через портал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29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по нерегулярной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межобластном, межрайонном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(междугородном внутриобластном)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международном сообщениях,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</w:p>
        </w:tc>
      </w:tr>
    </w:tbl>
    <w:bookmarkStart w:name="z18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бизнес–процессов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лицензии,</w:t>
      </w:r>
      <w:r>
        <w:br/>
      </w:r>
      <w:r>
        <w:rPr>
          <w:rFonts w:ascii="Times New Roman"/>
          <w:b/>
          <w:i w:val="false"/>
          <w:color w:val="000000"/>
        </w:rPr>
        <w:t>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для занятия деятельностью по нерегулярной</w:t>
      </w:r>
      <w:r>
        <w:br/>
      </w:r>
      <w:r>
        <w:rPr>
          <w:rFonts w:ascii="Times New Roman"/>
          <w:b/>
          <w:i w:val="false"/>
          <w:color w:val="000000"/>
        </w:rPr>
        <w:t>перевозке пассажиров автобусами, микроавтобусами в междугородном межобластном, межрайонном</w:t>
      </w:r>
      <w:r>
        <w:br/>
      </w:r>
      <w:r>
        <w:rPr>
          <w:rFonts w:ascii="Times New Roman"/>
          <w:b/>
          <w:i w:val="false"/>
          <w:color w:val="000000"/>
        </w:rPr>
        <w:t>(междугородном внутриобластном) и международном</w:t>
      </w:r>
      <w:r>
        <w:br/>
      </w:r>
      <w:r>
        <w:rPr>
          <w:rFonts w:ascii="Times New Roman"/>
          <w:b/>
          <w:i w:val="false"/>
          <w:color w:val="000000"/>
        </w:rPr>
        <w:t>сообщениях, а также регулярной перевозке пассажиров</w:t>
      </w:r>
      <w:r>
        <w:br/>
      </w:r>
      <w:r>
        <w:rPr>
          <w:rFonts w:ascii="Times New Roman"/>
          <w:b/>
          <w:i w:val="false"/>
          <w:color w:val="000000"/>
        </w:rPr>
        <w:t>автобусами, микроавтобусами в</w:t>
      </w:r>
      <w:r>
        <w:br/>
      </w:r>
      <w:r>
        <w:rPr>
          <w:rFonts w:ascii="Times New Roman"/>
          <w:b/>
          <w:i w:val="false"/>
          <w:color w:val="000000"/>
        </w:rPr>
        <w:t>международном сообщении" через ЦОН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