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5a2c" w14:textId="9fd5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июля 2014 года № 185. Зарегистрировано Департаментом юстиции Западно-Казахстанской области 25 июля 2014 года № 3594. Утратило силу - постановлением акимата Западно-Казахстанской области от 8 сентября 2015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08.09.2015 </w:t>
      </w:r>
      <w:r>
        <w:rPr>
          <w:rFonts w:ascii="Times New Roman"/>
          <w:b w:val="false"/>
          <w:i w:val="false"/>
          <w:color w:val="ff0000"/>
          <w:sz w:val="28"/>
        </w:rPr>
        <w:t>№ 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лабораторий по экспертизе качества семян"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 Государственная услуга "Аттестация лабораторий по экспертизе качества семян"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государственным учреждением "Управление сельского хозяйства Западно-Казахстанской области" (далее – услугодатель), расположенного по адресу: Западно-Казахстанская область, город Уральск, улица К. Аманжолова, дом 75, телефоны: 51-27-42, 51-18-11, а также через веб-портал "электронного правительства" www.e.gov.kz (далее - портал), при условии наличия у юридических лиц (далее - услугополучатель) электронной цифровой подписи (далее - ЭЦП) в соответствии со стандартом государственной услуги "Аттестация лабораторий по экспертизе качества семян"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 июня 2014 года № 623 "Об утверждении стандарта государственной услуги "Аттестация лабораторий по экспертизе качества семян"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 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 Результат оказания государственной услуги - выдача свидетельства об аттестации лаборатории по экспертизе качества семян (далее - свидетельство об аттестации) или мотивированный ответ об отказе в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обращении к услугодателю - заявление по форме согласно приложению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портале - электронный запрос услугополучателя, удостоверенного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специалист канцелярии услугодателя в течение 15 (пятнадцати) минут осуществляет прием документов 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документы), регистрирует в журнале регистрации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(одного) рабочего дня рассматривает документы и направляет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услугодателя в течение 1 (одного) рабочего дня рассматривает документы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услугодателя в течение 1 (одного) рабочего дня изучает документы и передает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 в течение 15 (пятнадцати) рабочих дней проверяет полноту представленных документов, с выездом на место проводит обследование, составляет акт обследования. По итогам рассмотрения документов, актов обследования принимает решение об аттестации лаборатории по экспертизе качества семян или мотивированный ответ об отказе в аттестации лаборатории по экспертизе качества семян, оформляет протокол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услугодателя в течение 1 (одного) рабочего дня согласно заключения протокола готовит свидетельство об аттестации или мотивированный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в течение 1 (одного) рабочего дня подписывает свидетельство об аттестации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специалист канцелярии услугодателя в течение 15 (пятнадцати) минут выдает свидетельство об аттестации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осуществляет прием документов у услугополучателя, регистрирует в журнале регистрации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направляет документы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услугодателя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услугодателя передает документы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 составляет акт обследования, оформляет решение комиссии в форме протокола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готовит свидетельство об аттестации или мотивированный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свидетельство об аттестации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специалист канцелярии услугодателя выдает свидетельство об аттестации или мотивированный ответ об отказе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прохождения каждого действия (процедуры) с указанием длительности каждой процедуры (действия),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"Аттестация лабораторий по экспертизе качества семян"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взаймодействия с центром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Описание порядка обращения и последовательности процедур (действий)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логин бизнес–идентификационного номера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БИН указанным в запросе,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7 – регистрация электронного документа (запроса услугополучателя) в информационной системе государственной базы данных "Е-лицензирование" (далее - ИС ГБД "Е-лицензирование")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условие 3 – проверка услугодателем соответствия услугополучателя требованиям и основаниям для выдачи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получение услугополучателем результата государственной услуги (электронное свидетельство об аттестации), сформированное порталом.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порядка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Описание порядка обращения и последовательности процедур (действий) при оказании государственной услуги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сотрудник услугодателя вводит логин и пароль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 – проверка в ИС ГБД "Е-лицензирование" подлинности данных о зарегистрированном специалисте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направление запроса через шлюз электронного правительства (далее ШЭП) в государственной базе данных юридических лиц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заполнение формы запроса в части отметки о наличии документов в бумажной форме, сканирование сотрудником услугодателя документов предоставленных услугополучателем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регистрация запроса в ИС ГБД "Е-лицензирование" и обработка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услугодателем соответствия услугополучателя требованиям и основаниям для выдачи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 – получение услугополучателем результата государственной услуги (электронное свидетельство об аттестации) сформированное ИС ГБД "Е-лицензирование".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Подробное описание последовательности процедур (действий), взаймодействий структурных подразделений (сотрудников) услугодателя в процессе оказания государственной услуги, отражается в справочнике бизнес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Справочник бизнес-процесов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Обжалование решений, действий (бездействий) услугодателя ЦОНа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(сотрудниками)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