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547a0" w14:textId="19547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лесорубочного и лесного билета"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29 июля 2014 года № 203. Зарегистрировано Департаментом юстиции Западно-Казахстанской области 21 августа 2014 года № 3617. Утратило силу постановлением акимата Западно-Казахстанской области от 5 октября 2015 года № 287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Западно-Казахстанской области от 05.10.2015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№ 287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15 апреля 2013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услугах",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лесорубочного и лесного билета".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Западно-Казахстанской области А. К. Утегулова.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вводится в действие по истечении десяти календарных дней после дня первого официального опубликования, но не ранее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июня 2014 года № 607 "Об утверждении стандартов государственных услуг, оказываемых Министерством окружающей среды и водных ресурсов Республики Казахстан, внесении изменений и дополнений в некоторые решения Правительства Республики Казахстан и признании утратившими силу некоторых решений Правительства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июля 2014 года № 203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лесорубочного и лесного билета"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Государственная услуга "Выдача лесорубочного и лесного билета"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Государственная услуга оказывается государственными лесовладельцами (далее – услугодатель) адреса которых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государственной услуги "Выдача лесорубочного и лесного билета" (далее – Регламент) физическим и юридическим лицам (далее – услугополучатели) на основании Лесного кодекса Республики Казахстан и стандарта государственной услуги "Выдача лесорубочного и лесного билета"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03 июня 2014 года № 607 "Об утверждении стандартов государственных услуг, оказываемых Министерством окружающей среды и водных ресурсов Республики Казахстан, внесении изменений и дополнений в некоторые решения Правительства Республики Казахстан и признании утратившими силу некоторых решений Правительства Республики Казахстан"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Форма оказываемой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Результат оказывания государственной услуги выдача лесорубочного и (или) лесного билета в бумажной форме или мотивированный ответ об отказе.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(сотрудников) услугодателя в процессе оказания государственной услуги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4. Основанием для начала процедуры (действия) по оказанию государственной услуги является заявление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Содержание каждой процедуры (действия), входящий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сотрудник канцелярии услугодателя в течении двадцати минут с момента поступления документа,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- документ) от услугополучателя регистрирует, передает их на рассмотрение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услугодателя в течении четырех часов рассматривает документ и определяет ответственного исполнителя услугодателя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ответственный исполнитель услугодателя рассматривает документ, осуществляет проверку места, указанного в заявлении услугополучателя, готовит лесорубочный и (или) лесной билет либо мотивированный ответ об отказе в течении двух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руководитель услугодателя в течении четырех часов рассматривает и подписывает лесорубочный и (или) лесной билет либо мотивированный ответ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ответственный исполнитель услугодателя выдает в течении двадцати минут подписанный лесорубочный и (или) лесной билет либо мотивированный ответ об отказе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принятие у услугополучателя документа и передача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направление документа руководителем услугодателя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подготовка ответственным исполнителем услугодателя лесорубочного и (или) лесного билета или мотивированного ответа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подписание руководителем услугодателя лесорубочного и (или) лесного билета или мотивированного ответа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выдача результата государственной услуги услугополучателю ответственным исполнителем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взаимодействий структурных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(сотрудников) услугодателя в процессе оказания государственной 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7. Перечень структурных подразделений (сотрудников)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Описание последовательности процедур (действий) между структурными подразделениями (сотрудниками) с указанием длительности процедуры (действия) сопровождается блок-схемой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Описание последовательности процедур (действий), структурных подразделений (сотрудников) услугодателя в процессе оказания государственной услуги, отражается в справочнике бизнес – 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Обжалование решений, действий (бездействий) услугодателя и (или) их должностных лиц, по вопросам оказания государственной услуги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разделом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лесорубочного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 билета"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услугодателей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1635"/>
        <w:gridCol w:w="1944"/>
        <w:gridCol w:w="3217"/>
        <w:gridCol w:w="4813"/>
      </w:tblGrid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Акжаикское государственное учреждение по охране лесов и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Теректинский район, село Акжаик, улица Лесхозная, дом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87114391592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leshoz11@mail.ru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часов до 18.30, с обеденным перерывом с 13.00 до 14.30 часов, кроме выходных (суббота, воскресенье) и праздничных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Бурлинское государственное учреждение по охране лесов и животного мира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Бурлинский район, село Бурлин, улица Советская, дом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87113350745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baur.86-86@mail.ru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Тайпакское государственное учреждение по охране лесов и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Акжаикский район, село Тайпак, улица Чапаева, дом 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87114221465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taipakorman@list.ru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Уральское государственное учреждение по охране лесов и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город Уральск, улица Дамбовый тупик, дом 5/1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87112265010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uralsk_lesxoz@mail.ru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Урдинское государственное учреждение по охране лесов и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Бокейординский район, село Хан ордасы, улица А.Оразбаева, дом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871140602230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zko_urda@mail.ru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Чапаевское государственное учреждение по охране лесов и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Акжаикский район, село Чапаев, улица Есенжанова, дом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87113692458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bagdat.taniev@mail.ru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Чингирлауское государственное учреждение по охране лесов и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Чингирлауский район, село Шынгырлау, улица С.Датова, дом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87113733934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chinorman_110@mail.ru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Январцевское государственное учреждение по охране лесов и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Зеленовский район, село Январцево, улица Лесхозная, дом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87113195533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yanles@mail.ru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лесорубочного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лесного билета"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описания последовательности процедур</w:t>
      </w:r>
      <w:r>
        <w:br/>
      </w:r>
      <w:r>
        <w:rPr>
          <w:rFonts w:ascii="Times New Roman"/>
          <w:b/>
          <w:i w:val="false"/>
          <w:color w:val="000000"/>
        </w:rPr>
        <w:t>(действий) между структурными подразделениями</w:t>
      </w:r>
      <w:r>
        <w:br/>
      </w:r>
      <w:r>
        <w:rPr>
          <w:rFonts w:ascii="Times New Roman"/>
          <w:b/>
          <w:i w:val="false"/>
          <w:color w:val="000000"/>
        </w:rPr>
        <w:t>(сотрудниками) с указанием длительности процедуры (действия)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75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5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лесорубочного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лесного билета"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 – процессов</w:t>
      </w:r>
      <w:r>
        <w:br/>
      </w:r>
      <w:r>
        <w:rPr>
          <w:rFonts w:ascii="Times New Roman"/>
          <w:b/>
          <w:i w:val="false"/>
          <w:color w:val="000000"/>
        </w:rPr>
        <w:t>оказания государственной услуги "Выдача лесорубочного и лесного билета"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44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44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061200" cy="375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61200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