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b509" w14:textId="281b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2014 года № 254. Зарегистрировано Департаментом юстиции Западно-Казахстанской области 5 ноября 2014 года № 3676. Утратило силу - постановлением акимата Западно-Казахстанской области от 21 июля 2015 года №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 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Западно-Казахстанской области (М. Л. 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Западно-Казахстанской области Макен 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94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 2014 года №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 профессионального, послесреднего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"Прием документов в организации технического и профессионального, послесреднего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технического и профессионального, послесреднего образования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"Об утверждении стандарта государственной услуги "Прием документов в организации технического и профессионального, послесреднего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оказываемой государственной услуги является – расписка о приеме документов в учебное заведение технического и профессионального, послесреднего образования (далее – расписка) или мотивированный ответ об отказе в предоставлении государственной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подает ответственному исполнителю услугодателя необходимые документы на очную форму обучения – не позднее 20 августа; на вечернюю и заочную форму обучения – не позднее 20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15 (пятнадцати) минут осуществляет прием и регистрацию документов, выдает расписку услугополучателю, в случае неполного пакета документов в течение 5 (пяти) минут отказывает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подача услугополучателем необходимых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прием и регистрация документов ответственным исполнителем услугодателя, выдача расписки услугополучателю; в случае неполного пакета документов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"Прием документов в организации технического и профессионального, послесреднего образования"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(бездействий)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10101"/>
      </w:tblGrid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 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5"/>
    <w:bookmarkStart w:name="z34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10101"/>
      </w:tblGrid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 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 профессионального, послесреднего образования"</w:t>
      </w:r>
    </w:p>
    <w:bookmarkEnd w:id="8"/>
    <w:bookmarkStart w:name="z37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556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