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7b96" w14:textId="9707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Западно-Казахстанской области от 15 апреля 2014 года № 61 "Об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октября 2014 года № 279. Зарегистрировано Департаментом юстиции Западно-Казахстанской области 20 ноября 2014 года № 3694. Утратило силу - постановлением акимата Западно-Казахстанской области от 21 июля 2015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 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апреля 2014 года № 61 "Об утверждении регламента государственной услуги "Выдача справок о наличии личного подсобного хозяйства" (зарегистрированное в Реестре государственной регистрации нормативных правовых актов за № 3527, опубликованное 7 июня 2014 года в газетах "Орал өңірі" и "Приуралье")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утвержденный указанным постановлением, дополнить 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4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утвержденный указанным постановлением,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Западно-Казахстанской области А. К. 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октября 2014 года № 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справок о наличии личного подсобного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