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b219" w14:textId="df0b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13 декабря 2013 года № 14-3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декабря 2014 года № 21-1. Зарегистрировано Департаментом юстиции Западно-Казахстанской области 18 декабря 2014 года № 3715. Утратило силу решением Западно-Казахстанского областного маслихата от 23 января 2015 года № 22-6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23.01.2015 № 22-6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«Об областном бюджете на 2014-2016 годы» (зарегистрированное в Реестре государственной регистрации нормативных правовых актов за № 3374, опубликованное 9 января 2014 года в газете «Орал өңірі» и 9 января 2014 года в газете «Приуралье»),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–108 292 619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31 604 170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1 185 165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1 050 тысяч тенге; поступления трансфертов – 75 502 234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106 034 053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2 682 420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3 792 423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1 110 003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694 264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694 264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- 1 118 118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1 118 118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3 521 585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2 452 282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48 815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Учесть в областном бюджете на 2014 год поступление целевых трансфертов и кредитов из республиканского бюджета в общей сумме 42 609 323 тысячи тенге:»;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«оснащение учебным оборудованием кабинетов физики, химии, биологии в государственных учреждениях основного среднего и общего среднего образования – 104 525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и расширение гарантированного объема бесплатной медицинской помощи, финансируемых за счет местного бюджета – 10 597 653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закуп лекарственных средств, вакцин и других иммунобиологических препаратов – 1 806 775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«материально-техническое оснащение медицинских организаций здравоохранения на местном уровне – 791 762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«размещение государственного социального заказа в неправительственном секторе – 12 099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«установку дорожных знаков и указателей в местах расположения организаций, ориентированных на обслуживание инвалидов – 2 156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«обустройству пешеходных переходов звуковыми и световыми устройствами в местах расположения организаций, ориентированных на обслуживание инвалидов – 1 371 тысяча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«поддержку частного предпринимательства в регионах в рамках Программы «Дорожная карта бизнеса - 2020» – 1 183 765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приоритетных проектов транспортной инфраструктуры – 2 394 477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реконструкцию объектов образования – 1 341 287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«проектирование, развитие, обустройство и (или) приобретение инженерно-коммуникационной инфраструктуры – 2 668 740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транспортной инфраструктуры – 537 068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государственного образовательного заказа на подготовку специалистов в организациях технического и профессионального образования- 25 028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тридцать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государственной адресной социальной помощи – 66 500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2 168 702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поддержку использования возобновляемых источников энергии – 0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областном бюджете на 2014 год предусмотрен возврат неиспользованных (недоиспользованных) целевых трансфертов районными (городскими) бюджетами в сумме 93 091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«4-2. Учесть, что в областном бюджете на 2014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4 988 210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1 164 730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3 823 480 тысяч тенге – целевые трансферты на развитие.»;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области на 2014 год в размере 416 878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Рысбеков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 декабря 2014 года № 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 декабря 2013 года № 14-3</w:t>
            </w:r>
          </w:p>
          <w:bookmarkEnd w:id="2"/>
        </w:tc>
      </w:tr>
    </w:tbl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3"/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32"/>
        <w:gridCol w:w="1032"/>
        <w:gridCol w:w="5788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108 292 619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31 604 170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15 696 608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5 633 478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5 633 478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1 185 165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75 502 234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75 409 143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75 409 143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106 034 053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5 122 094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5 122 094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5 105 509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3 904 142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1 085 961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11 521 078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1 856 580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3 983 167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3 758 805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3 758 805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2 172 322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1 781 329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25 487 393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6 115 799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6 115 799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3 397 256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11 850 940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11 850 940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10 099 723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6 046 074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2 185 996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3 321 108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2 024 811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1 621 467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1 125 689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596 894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12 760 690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4 812 518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2 143 778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7 638 119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1 793 718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1 793 718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5 844 401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3 547 426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3 992 984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1 283 830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1 077 719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5 233 647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3 361 656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3 361 656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8 748 898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7 187 692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7 187 692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5 734 209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6 293 047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6 293 047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2 072 122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1 655 244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1 312 623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2 580 469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789 320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1 118 837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23 224 336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22 961 152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3 792 423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1 110 003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8"/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5"/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-1 118 118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3 521 585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3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4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2 452 282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9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