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c43b" w14:textId="203c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4 мая 2014 года № 1037. Зарегистрировано Департаментом юстиции Западно-Казахстанской области 30 мая 2014 года № 3547. Утратило силу постановлением акимата города Уральска Западно-Казахстанской области от 23 января 2015 года № 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Уральска Западно-Казахстанской области от 23.01.2015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города Сатыбалдиева М.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2014 года № 1037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692"/>
        <w:gridCol w:w="1137"/>
        <w:gridCol w:w="1735"/>
        <w:gridCol w:w="1735"/>
        <w:gridCol w:w="3383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риальное 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 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 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воспи-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танников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 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вательный заказ на 1 воспитан-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шевого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в дошколь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-ных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льской платы в 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зациях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1 "Айгөлек"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2 "Шагала"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 3 "Елочка" отдела образования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4 "Березка"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5 "Сәуле"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6 "Шолпан"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7 "Айналайын"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8 "Сказка"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9 "Еркемай"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10 "Балапан"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бряково поселок 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вский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11 "Ертөстік" поселка Серебряково"Отдела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12 "Аленушка"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Засчаганский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13 "Золотой ключик"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14 "Колосок"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15 "Ақбота"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16 "Лесная сказка"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 17 "Родникок" Отдела образования города Уральска акимата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"Комплекс школо-детский сад № 18 отдела образования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19 "Золотой петушок"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20 "Балбөбек"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21 "Росинка"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22 "Колобок"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вский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№23 поселка 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зерное"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24 "Солнышко"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25 "Снежинка"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 26 "Тулпар" Отдела образования города Уральска акимата города Уральска"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ГККП "Ясли сад № 27 "Жигер" отдела образования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28 "Қарлығаш"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29 "Балауса"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30 "Гүлдер"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31 "Балдаурен"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32 "Коло-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кольчик"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33 "Орленок"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 34 "Балбұлақ"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 35 "Шұгыла"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36 "Балақай"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37 "Жұлдыз-ай"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38 "Жазира"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 39 "Салтанат"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 40 "Болашақ"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 41 "Ақ тілек"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42 "Алтын сақа"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43 "Өркен"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 44 "Мерей"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 45 "Нұрсәт"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 46 "Ақжайық"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 47 "Бәйтерек"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 48 "Мұрагер"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вательная школа № 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вательная школа № 2 им. Ж. Молда-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вательная школа № 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6 им.А. С. Макаренко"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9"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10 имени Ахмета Байтур-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26"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32"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39"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40"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общеобразо-вательная школа № 45"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вский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"Круглоозерновская средняя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ряково поселок 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вский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"Серебряковская средняя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Акционерном обществе "Талап"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учреждении "Уральский гуманитарно-технический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 с ограничен-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дошкольный мини - центр "Алмаз и L"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ГККП - Государственное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казенное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ГУ - Государственное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