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f7529" w14:textId="1bf75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24 декабря 2013 года № 19-6 "О городском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25 ноября 2014 года № 30-2. Зарегистрировано Департаментом юстиции Западно-Казахстанской области 8 декабря 2014 года № 3703. Утратило силу решением Уральского городского маслихата Западно-Казахстанской области от 31 марта 2015 года № 32-8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Уральского городского маслихата Западно-Казахстанской области от 31.03.2015 </w:t>
      </w:r>
      <w:r>
        <w:rPr>
          <w:rFonts w:ascii="Times New Roman"/>
          <w:b w:val="false"/>
          <w:i w:val="false"/>
          <w:color w:val="ff0000"/>
          <w:sz w:val="28"/>
        </w:rPr>
        <w:t>№ 32-8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от 24 декабря 2013 года № 19-6 "О городском бюджете на 2014-2016 годы" (зарегистрированное в Реестре государственной регистрации нормативных правовых актов за № 3391, опубликованное 16 января 2014 года в газете "Жайық үні – Жизнь города")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 Утвердить городской бюджет на 2014-2016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 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доходы – 24 346 708 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 – 12 601 133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 – 141 577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 – 2 805 865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 – 8 798 133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затраты – 25 319 819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чистое бюджетное кредитование – 0 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 – 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 – 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сальдо по операциям с финансовыми активами – 154 857 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 – 165 517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 – 10 660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дефицит (профицит) бюджета – -1 127 968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финансирование дефицита (использование профицита) бюджета – 1 127 968 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займов – 1 658 409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 – 707 930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 – 177 489 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 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"6. Утвердить резерв местного исполнительного органа города на 2014 год в размере 64 394 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Уральского городского маслихата (Р. Сергалина)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Данное решение вводится в действие с 1 января 2014 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Ермеккалиев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Аубекеров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 ноября 2014 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 декабря 2013 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19-6</w:t>
            </w:r>
          </w:p>
        </w:tc>
      </w:tr>
    </w:tbl>
    <w:bookmarkStart w:name="z3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2014 год</w:t>
      </w:r>
    </w:p>
    <w:bookmarkEnd w:id="0"/>
    <w:bookmarkStart w:name="z3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676"/>
        <w:gridCol w:w="959"/>
        <w:gridCol w:w="959"/>
        <w:gridCol w:w="536"/>
        <w:gridCol w:w="5585"/>
        <w:gridCol w:w="290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24 346 708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12 601 133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5 262 044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5 262 044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4 251 329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4 251 329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2 223 205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1 340 118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760 011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460 572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179 393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198 828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403 983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403 983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141 577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60 913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60 913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2 805 865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2 447 256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2 447 256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358 609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358 609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8 798 133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8 798 133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8 798 133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25 319 819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480 720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390 976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304 931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122 676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182 255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69 248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142 206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142 206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142 206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142 206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9 110 191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2 321 532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2 321 532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1 829 631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491 901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6 449 999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6 449 999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5 980 827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469 172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338 660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290 858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119 911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82 692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1 061 110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958 698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813 445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103 919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89 765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236 887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120 005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167 741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145 253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145 253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102 412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99 164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79 330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10 107 577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5 355 673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171 561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152 286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5 147 651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3 154 551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1 993 100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жилищной инспекции района (города 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1 912 985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1 514 367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781 309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733 058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398 618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398 618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2 838 919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2 455 863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299 527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1 249 215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699 118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206 704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383 056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383 056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929 346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437 351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437 351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437 351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310 823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159 772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151 051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151 051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140 494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103 880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93 229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65 358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1 978 589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1 970 371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1 970 371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1 004 968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151 026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814 377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1 311 262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1 291 034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676 286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98 963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568 499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550 354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550 354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154 857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165 517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165 517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165 517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141 600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141 600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-1 127 968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1 127 968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