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a411" w14:textId="20aa4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27 декабря 2013 года № 16-1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14 марта 2014 года № 18-1. Зарегистрировано Департаментом юстиции Западно-Казахстанской области 2 апреля 2014 года № 3476. Утратило силу решением Акжаикского районного маслихата Западно-Казахстанской области от 31 марта 2015 года № 26-4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Акжаикского районного маслихата Западно-Казахстанской области от 31.03.2015 № 26-4.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27 декабря 2013 года № 16-1 "О районном бюджете на 2014-2016 годы" (зарегистрированное в Реестре государственной регистрации нормативных правовых актов за № 3405, опубликованное 23 января 2014 года в районной газете "Жайық таңы"),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"4 460 817 тысяч" заменить цифрой "4 462 841 тысяча";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"сальдо по операциям с финансовыми активами" цифру "6 000 тысяч" заменить цифрой "5 000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"6 000 тысяч" заменить цифрой "5 000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"-59 886 тысяч" заменить цифрой "-60 910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"59 886 тысяч" заменить цифрой "60 910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 тысяч" заменить цифрой "1 024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Б. Тлепкалиев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Акжаикского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марта 2014 года № 18-1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Акжаикского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декабря 2013 года № 16-1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"/>
        <w:gridCol w:w="424"/>
        <w:gridCol w:w="310"/>
        <w:gridCol w:w="310"/>
        <w:gridCol w:w="8764"/>
        <w:gridCol w:w="17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9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4479159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756468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749868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205639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205639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184858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184858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347084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317060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26390</w:t>
            </w:r>
          </w:p>
        </w:tc>
      </w:tr>
      <w:tr>
        <w:trPr>
          <w:trHeight w:val="31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27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5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4186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8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</w:t>
            </w:r>
          </w:p>
        </w:tc>
      </w:tr>
      <w:tr>
        <w:trPr>
          <w:trHeight w:val="28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5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9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0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нефтяного сектора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3722691</w:t>
            </w:r>
          </w:p>
        </w:tc>
      </w:tr>
      <w:tr>
        <w:trPr>
          <w:trHeight w:val="52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3722691</w:t>
            </w:r>
          </w:p>
        </w:tc>
      </w:tr>
      <w:tr>
        <w:trPr>
          <w:trHeight w:val="420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3722691</w:t>
            </w:r>
          </w:p>
        </w:tc>
      </w:tr>
      <w:tr>
        <w:trPr>
          <w:trHeight w:val="25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1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10"/>
        <w:gridCol w:w="732"/>
        <w:gridCol w:w="7937"/>
        <w:gridCol w:w="16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4462841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331517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309082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234518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231096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</w:t>
            </w:r>
          </w:p>
        </w:tc>
      </w:tr>
      <w:tr>
        <w:trPr>
          <w:trHeight w:val="9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20429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13267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13267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2603510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190513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190513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182948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2340072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2340072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2177634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68671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15188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 масштаба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16362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66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66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278777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248321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248321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66061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41651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79477</w:t>
            </w:r>
          </w:p>
        </w:tc>
      </w:tr>
      <w:tr>
        <w:trPr>
          <w:trHeight w:val="10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30456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27063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648124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1234588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124588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22546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503489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20047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8677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484 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365337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212934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212934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11532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113181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10912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6077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102269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9814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136816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</w:tr>
      <w:tr>
        <w:trPr>
          <w:trHeight w:val="49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16315</w:t>
            </w:r>
          </w:p>
        </w:tc>
      </w:tr>
      <w:tr>
        <w:trPr>
          <w:trHeight w:val="2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10210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</w:p>
        </w:tc>
      </w:tr>
      <w:tr>
        <w:trPr>
          <w:trHeight w:val="3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95901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4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13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13557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4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66678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17431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-60910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12342</w:t>
            </w:r>
          </w:p>
        </w:tc>
      </w:tr>
      <w:tr>
        <w:trPr>
          <w:trHeight w:val="51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