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f14b" w14:textId="d53f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 малообеспеченным семьям (гражданам) в Акжаикском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14 марта 2014 года № 18-3. Зарегистрировано Департаментом юстиции Западно-Казахстанской области 2 апреля 2014 года № 3477. Утратило силу решением Акжаикского районного маслихата Западно-Казахстанской области от 14 февраля 2020 года № 42-1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 42-1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жилищных отношениях",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Акжаикском районе.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Тлепкалиев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2014 года № 18-3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размера и порядка</w:t>
      </w:r>
      <w:r>
        <w:br/>
      </w:r>
      <w:r>
        <w:rPr>
          <w:rFonts w:ascii="Times New Roman"/>
          <w:b/>
          <w:i w:val="false"/>
          <w:color w:val="000000"/>
        </w:rPr>
        <w:t>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малообеспеченным семьям (гражданам)</w:t>
      </w:r>
      <w:r>
        <w:br/>
      </w:r>
      <w:r>
        <w:rPr>
          <w:rFonts w:ascii="Times New Roman"/>
          <w:b/>
          <w:i w:val="false"/>
          <w:color w:val="000000"/>
        </w:rPr>
        <w:t>в Акжаикском районе.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порядка оказания жилищной помощи малообеспеченным семьям (гражданам) в Акжаикском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 апреля 1997 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 декабря 2009 года № 2314 "Об утверждении Правил предоставления жилищной помощи" и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 апреля 2015 года № 319 "Об утверждении стандартов государственных услуг в сфере жилищно-коммунального хозяйства" (зарегистрирован в Министерстве юстиции Республики Казахстан 12 мая 2015 года № 11015) (далее – Стандарт) и определяют размер и порядок оказания жилищной помощи малообеспеченным семьям (гражданам).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Преамбула- в редакции решения Акжаикского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основные понятия: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1 с изменением, внесенным решением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частности жилищном фонде.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 Доля предельно-допустимых расходов на содержание жилого дома (жилого здания), на арендную плату за пользование жилищем устанавливается к совокупному доходу семьи (гражданина) в размере пяти процентов, на потребления коммунальных услуг и на услуги связи в части увеличения абонентской платы за телефон, подключенный к сети телекоммуникаций, к совокупному доходу семьи (гражданина) в размере пяти процентов.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решением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3-2 в соответствии с решением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счета о размерах ежемесячных взносов на содержание жилого дома (жилого здания);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квитанции-счета за услуги телекоммуникаций или копии договора на оказание услуг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 4-5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4 - в редакции решения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решением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В случае представления неполного пакета документов, предусмотренного пунктом 4 настоящих Правил, работник Государственной корпорации выдает расписку об отказе в приеме документов.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4-2 в соответствии с решением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4-3 в соответствии с решением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4-4 в соответствии с решением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 и в течение 5 (пяти)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4-5 в соответствии с решением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4-6 в соответствии с решением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 Исключен решением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 Исключен решением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 Исключен решением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не предоставляется в случаях, если в членах семьи имеются трудоспособные лица, которые не работают, не учатся и не зарегистрированы в уполномоченном органе в качестве безработных, за исключением занятых воспитанием ребенка в возрасте до трех лет, лиц, осуществляющих уход за инвалидами, нуждающихся в уходе.</w:t>
      </w:r>
    </w:p>
    <w:bookmarkEnd w:id="30"/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Выплата жилищной помощи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