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c805e" w14:textId="2cc80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Акжаикского районного маслихата от 27 декабря 2013 года № 16-1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30 апреля 2014 года № 20-1. Зарегистрировано Департаментом юстиции Западно-Казахстанской области 16 мая 2014 года № 3532. Утратило силу решением Акжаикского районного маслихата Западно-Казахстанской области от 31 марта 2015 года № 26-4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Акжаикского районного маслихата Западно-Казахстанской области от 31.03.2015 № 26-4.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27 декабря 2013 года № 16-1 "О районном бюджете на 2014-2016 годы" (зарегистрированное в Реестре государственной регистрации нормативных правовых актов № 3405, опубликованное 23 января 2014 года в газете "Жайық таңы")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цифру "4 479 159 тысяч" заменить цифрой "4 855 554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"3 722 691 тысяча" заменить цифрой "4 099 086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цифру "4 462 841 тысяча" заменить цифрой "4 839 073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"чистое бюджетное кредитование" цифру "72 228 тысяч" заменить цифрой "72 391 тысяча";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"бюджетные кредиты" цифру "72 228 тысяч" заменить цифрой "72 391 тысяча".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Ү. Елеубайқызы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 Д. Джаксыбаев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Акжаикского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апреля 2014 года № 20-1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Акжаикского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2013 года № 16-1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0"/>
        <w:gridCol w:w="424"/>
        <w:gridCol w:w="310"/>
        <w:gridCol w:w="310"/>
        <w:gridCol w:w="8764"/>
        <w:gridCol w:w="17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9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4855554</w:t>
            </w:r>
          </w:p>
        </w:tc>
      </w:tr>
      <w:tr>
        <w:trPr>
          <w:trHeight w:val="25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749868</w:t>
            </w:r>
          </w:p>
        </w:tc>
      </w:tr>
      <w:tr>
        <w:trPr>
          <w:trHeight w:val="25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205639</w:t>
            </w:r>
          </w:p>
        </w:tc>
      </w:tr>
      <w:tr>
        <w:trPr>
          <w:trHeight w:val="25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205639</w:t>
            </w:r>
          </w:p>
        </w:tc>
      </w:tr>
      <w:tr>
        <w:trPr>
          <w:trHeight w:val="25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184858</w:t>
            </w:r>
          </w:p>
        </w:tc>
      </w:tr>
      <w:tr>
        <w:trPr>
          <w:trHeight w:val="25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184858</w:t>
            </w:r>
          </w:p>
        </w:tc>
      </w:tr>
      <w:tr>
        <w:trPr>
          <w:trHeight w:val="25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347084</w:t>
            </w:r>
          </w:p>
        </w:tc>
      </w:tr>
      <w:tr>
        <w:trPr>
          <w:trHeight w:val="25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317060</w:t>
            </w:r>
          </w:p>
        </w:tc>
      </w:tr>
      <w:tr>
        <w:trPr>
          <w:trHeight w:val="25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</w:t>
            </w:r>
          </w:p>
        </w:tc>
      </w:tr>
      <w:tr>
        <w:trPr>
          <w:trHeight w:val="25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26390</w:t>
            </w:r>
          </w:p>
        </w:tc>
      </w:tr>
      <w:tr>
        <w:trPr>
          <w:trHeight w:val="31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</w:t>
            </w:r>
          </w:p>
        </w:tc>
      </w:tr>
      <w:tr>
        <w:trPr>
          <w:trHeight w:val="25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</w:t>
            </w:r>
          </w:p>
        </w:tc>
      </w:tr>
      <w:tr>
        <w:trPr>
          <w:trHeight w:val="27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</w:t>
            </w:r>
          </w:p>
        </w:tc>
      </w:tr>
      <w:tr>
        <w:trPr>
          <w:trHeight w:val="25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51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</w:t>
            </w:r>
          </w:p>
        </w:tc>
      </w:tr>
      <w:tr>
        <w:trPr>
          <w:trHeight w:val="25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</w:t>
            </w:r>
          </w:p>
        </w:tc>
      </w:tr>
      <w:tr>
        <w:trPr>
          <w:trHeight w:val="25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</w:t>
            </w:r>
          </w:p>
        </w:tc>
      </w:tr>
      <w:tr>
        <w:trPr>
          <w:trHeight w:val="28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5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55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79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1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0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организации нефтяного сектора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25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25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5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5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4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4099086</w:t>
            </w:r>
          </w:p>
        </w:tc>
      </w:tr>
      <w:tr>
        <w:trPr>
          <w:trHeight w:val="52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4099086</w:t>
            </w:r>
          </w:p>
        </w:tc>
      </w:tr>
      <w:tr>
        <w:trPr>
          <w:trHeight w:val="42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4099086</w:t>
            </w:r>
          </w:p>
        </w:tc>
      </w:tr>
      <w:tr>
        <w:trPr>
          <w:trHeight w:val="25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в бюджеты областей, городов Астаны и Алматы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Взаимоотношения областного бюджета, бюджета городов Астаны и Алматы с другими областными бюджетами, бюджетами городов Астаны и Алматы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530"/>
        <w:gridCol w:w="703"/>
        <w:gridCol w:w="724"/>
        <w:gridCol w:w="7852"/>
        <w:gridCol w:w="16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4839073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340681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318104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58817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58637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242899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235977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6922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21245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20645</w:t>
            </w:r>
          </w:p>
        </w:tc>
      </w:tr>
      <w:tr>
        <w:trPr>
          <w:trHeight w:val="9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19956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</w:p>
        </w:tc>
      </w:tr>
      <w:tr>
        <w:trPr>
          <w:trHeight w:val="5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2863420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203519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203519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194842</w:t>
            </w:r>
          </w:p>
        </w:tc>
      </w:tr>
      <w:tr>
        <w:trPr>
          <w:trHeight w:val="5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8677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2586860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2586860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2414341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172519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73041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68787</w:t>
            </w:r>
          </w:p>
        </w:tc>
      </w:tr>
      <w:tr>
        <w:trPr>
          <w:trHeight w:val="4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15304</w:t>
            </w:r>
          </w:p>
        </w:tc>
      </w:tr>
      <w:tr>
        <w:trPr>
          <w:trHeight w:val="7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26473</w:t>
            </w:r>
          </w:p>
        </w:tc>
      </w:tr>
      <w:tr>
        <w:trPr>
          <w:trHeight w:val="49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районного (городского) масштаба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</w:t>
            </w:r>
          </w:p>
        </w:tc>
      </w:tr>
      <w:tr>
        <w:trPr>
          <w:trHeight w:val="49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9362</w:t>
            </w:r>
          </w:p>
        </w:tc>
      </w:tr>
      <w:tr>
        <w:trPr>
          <w:trHeight w:val="5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16362</w:t>
            </w:r>
          </w:p>
        </w:tc>
      </w:tr>
      <w:tr>
        <w:trPr>
          <w:trHeight w:val="5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</w:t>
            </w:r>
          </w:p>
        </w:tc>
      </w:tr>
      <w:tr>
        <w:trPr>
          <w:trHeight w:val="5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287821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254995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254995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66061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16736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31164</w:t>
            </w:r>
          </w:p>
        </w:tc>
      </w:tr>
      <w:tr>
        <w:trPr>
          <w:trHeight w:val="49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44095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79469</w:t>
            </w:r>
          </w:p>
        </w:tc>
      </w:tr>
      <w:tr>
        <w:trPr>
          <w:trHeight w:val="10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10607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32826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32462</w:t>
            </w:r>
          </w:p>
        </w:tc>
      </w:tr>
      <w:tr>
        <w:trPr>
          <w:trHeight w:val="7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29069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695968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168588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168588</w:t>
            </w:r>
          </w:p>
        </w:tc>
      </w:tr>
      <w:tr>
        <w:trPr>
          <w:trHeight w:val="5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22546</w:t>
            </w:r>
          </w:p>
        </w:tc>
      </w:tr>
      <w:tr>
        <w:trPr>
          <w:trHeight w:val="5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146042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504250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503399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503399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23130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21916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11103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10113</w:t>
            </w:r>
          </w:p>
        </w:tc>
      </w:tr>
      <w:tr>
        <w:trPr>
          <w:trHeight w:val="5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398074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234369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234369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234369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16887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16887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12587</w:t>
            </w:r>
          </w:p>
        </w:tc>
      </w:tr>
      <w:tr>
        <w:trPr>
          <w:trHeight w:val="7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119475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11258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4835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6423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108217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108217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27343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17737</w:t>
            </w:r>
          </w:p>
        </w:tc>
      </w:tr>
      <w:tr>
        <w:trPr>
          <w:trHeight w:val="7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11422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6315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9606</w:t>
            </w:r>
          </w:p>
        </w:tc>
      </w:tr>
      <w:tr>
        <w:trPr>
          <w:trHeight w:val="5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9606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136996</w:t>
            </w:r>
          </w:p>
        </w:tc>
      </w:tr>
      <w:tr>
        <w:trPr>
          <w:trHeight w:val="2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30705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14390</w:t>
            </w:r>
          </w:p>
        </w:tc>
      </w:tr>
      <w:tr>
        <w:trPr>
          <w:trHeight w:val="49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14390</w:t>
            </w:r>
          </w:p>
        </w:tc>
      </w:tr>
      <w:tr>
        <w:trPr>
          <w:trHeight w:val="49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16315</w:t>
            </w:r>
          </w:p>
        </w:tc>
      </w:tr>
      <w:tr>
        <w:trPr>
          <w:trHeight w:val="2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10390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10390</w:t>
            </w:r>
          </w:p>
        </w:tc>
      </w:tr>
      <w:tr>
        <w:trPr>
          <w:trHeight w:val="7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95901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95901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95901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4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4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13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4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</w:t>
            </w:r>
          </w:p>
        </w:tc>
      </w:tr>
      <w:tr>
        <w:trPr>
          <w:trHeight w:val="4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</w:t>
            </w:r>
          </w:p>
        </w:tc>
      </w:tr>
      <w:tr>
        <w:trPr>
          <w:trHeight w:val="4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</w:t>
            </w:r>
          </w:p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94232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94232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15519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15519</w:t>
            </w:r>
          </w:p>
        </w:tc>
      </w:tr>
      <w:tr>
        <w:trPr>
          <w:trHeight w:val="5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</w:t>
            </w:r>
          </w:p>
        </w:tc>
      </w:tr>
      <w:tr>
        <w:trPr>
          <w:trHeight w:val="5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25453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13267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13267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20726</w:t>
            </w:r>
          </w:p>
        </w:tc>
      </w:tr>
      <w:tr>
        <w:trPr>
          <w:trHeight w:val="7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20726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5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</w:p>
        </w:tc>
      </w:tr>
      <w:tr>
        <w:trPr>
          <w:trHeight w:val="5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72391</w:t>
            </w:r>
          </w:p>
        </w:tc>
      </w:tr>
      <w:tr>
        <w:trPr>
          <w:trHeight w:val="7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72391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72391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72391</w:t>
            </w:r>
          </w:p>
        </w:tc>
      </w:tr>
      <w:tr>
        <w:trPr>
          <w:trHeight w:val="5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72391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- 60910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60910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72228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72228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72228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72228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12342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12342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12342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12342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бюджетных средств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