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629d0" w14:textId="45629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ветеринарии Акжаикского района Западно-Казахстанской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Акжаикского районного акимата Западно-Казахстанской области от 25 июля 2014 года № 308. Зарегистрировано Департаментом юстиции Западно-Казахстанской области 11 августа 2014 года № 3604. Утратило силу постановлением акимата Акжаикского района Западно-Казахстанской области от 5 сентября 2016 года № 301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Акжаикского района Западно-Казахстанской области от 05.09.2016 </w:t>
      </w:r>
      <w:r>
        <w:rPr>
          <w:rFonts w:ascii="Times New Roman"/>
          <w:b w:val="false"/>
          <w:i w:val="false"/>
          <w:color w:val="ff0000"/>
          <w:sz w:val="28"/>
        </w:rPr>
        <w:t>№ 301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Гражданским кодексом Республики Казахстан от 27 декабря 1994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ветеринарии Акжаикского района Западно-Казахстанской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ветеринарии Акжаикского района Западно-Казахстанской области" принять необходимые меры вытекающие из настоящего постановления,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А. Абугалиева.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Турегалиев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Акжаикского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июля 2014 года № 308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ветеринарии Акжаикского района</w:t>
      </w:r>
      <w:r>
        <w:br/>
      </w:r>
      <w:r>
        <w:rPr>
          <w:rFonts w:ascii="Times New Roman"/>
          <w:b/>
          <w:i w:val="false"/>
          <w:color w:val="000000"/>
        </w:rPr>
        <w:t>Западно-Казахстанской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Государственное учреждение "Отдел ветеринарии Акжаикского района Западно-Казахстанской области" является государственным органом Республики Казахстан, осуществляющим руководство в сфере ветеринарии на территории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Государственное учреждение "Отдел ветеринарии Акжаикского района Западно-Казахстанской области"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Государственное учреждение "Отдел ветеринарии Акжаикского района Западно-Казахстанской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Государственное учреждение "Отдел ветеринарии Акжаикского района Западно-Казахстанской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Государственное учреждение "Отдел ветеринарии Акжаикского района Западно-Казахстанской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Государственное учреждение "Отдел ветеринарии Акжаикского района Западно-Казахстанской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ветеринарии Акжаикского района Западно-Казахстанской области"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Структура и лимит штатной численности государственного учреждения "Отдел ветеринарии Акжаикского района Западно-Казахстанской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Местонахождение юридического лица: индекс 090100, Республика Казахстан, Западно-Казахстанская область, Акжаикский район, село Чапаево, улица Казахстанская, дом 69.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 Полное наименование государственного органа - государственное учреждение "Отдел ветеринарии Акжаикского района Западно-Казахстанской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ветеринарии Акжаикского района Западно-Казахстанской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11. Финансирование деятельности государственного учреждения "Отдел ветеринарии Акжаикского района Западно-Казахстанской области"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12. Государственному учреждению "Отдел ветеринарии Акжаикского района Западно-Казахстанской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ветеринарии Акжаикского района Западно-Казахстанской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"Отдел ветеринарии Акжаикского района Западно-Казахстанской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</w:t>
      </w:r>
      <w:r>
        <w:br/>
      </w:r>
      <w:r>
        <w:rPr>
          <w:rFonts w:ascii="Times New Roman"/>
          <w:b/>
          <w:i w:val="false"/>
          <w:color w:val="000000"/>
        </w:rPr>
        <w:t>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13. Миссия государственного учреждения "Отдел ветеринарии Акжаикского района Западно-Казахстанской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качественная и своевременная информационно-аналитическая поддержка и организационно-правовое обеспечение деятельности исполнительного органа власти Акжаикского района Западно-Казахстанской области в сфере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реализация государственной политики в области информационного обеспечения и предоставлении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Основной задачей отдела государственного учреждения "Отдел ветеринарии Акжаикского района Западно-Казахстанской области" является реализация государственной политики в сфере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внесение в местный представительный орган области для утверждения правил содержания животных, правил содержания и выгула собак и кошек, правил отлова и уничтожения бродячих собак и кошек, предложений по установлению границ санитарных зон содержания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организация отлова и уничтожения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организация строительства скотомогильников (биотермических ям) и обеспечение их содержания в соответствии с ветеринарными (ветеринарно-санитарными)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организация и обеспечение предоставления заинтересованным лицам информации о проводимых ветеринарных мероприятиях;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организация и проведение просветительной работы среди населения по вопросам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организация государственных комиссий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обезвреживание (обеззараживание) и переработка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организация работ об установлении карантина или ограничительных мероприятий по представлению главного государственного ветеринарно-санитарного инспектора соответствующей территории в случае возникновения заразных болезней животных на территории района (города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организация работ о снятии ограничительных мероприятий или карантина по представлению главного государственного ветеринарно-санитарного инспектора соответствующей территории после проведения комплекса ветеринарных мероприятий по ликвидации очагов заразных болезней животных на территории района (города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организация проведения ветеринарных мероприятий по энзоотическим болезням животных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организация проведения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 утверждаемому уполномоченным органом, а также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организация проведения мероприятий по идентификации сельскохозяйственных животных, ведению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определение потребности в изделиях (средствах) и атрибутах для проведения идентификации сельскохозяйственных животных и передача информации в местный исполнительный орган области, города республиканского значения, столицы;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свод, анализ ветеринарного учета и отчетности и их представление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внесение предложений в местный исполнительный орган области, по ветеринарным мероприятиям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внесение предложений в местный исполнительный орган области, по перечню энзоотических болезней животных, профилактика и диагностика которых осуществляются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организация хранения ветеринарных препаратов, приобретенных за счет бюджетных средств, за исключением республиканского запаса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внесение предложений в местный исполнительный орган области о ветеринарных мероприятиях по обеспечению ветеринарно-санитарной безопасности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организация санитарного убоя больных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утверждение списка государственных ветеринарных врачей, имеющих право выдачи ветеринарно-санитарного заключения на объекты государственного ветеринарно-санитарного контроля и надзора;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организация и осуществление государственного ветеринарно-санитарного контроля и надзора за соблюдением физическими и юридическими лицами законодательства Республики Казахстан в области ветеринарии в пределах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проведение обследования эпизоотических очагов в случае их возникновения;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выдача акта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осуществление государственного ветеринарно-санитарного контроля и надзора на предмет соблюдения требований законодательства Республики Казахстан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объектах внутренней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 лиц, осуществляющих предпринимательскую деятельность в области ветеринарии за исключением производства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транспортировке (перемещении), погрузке, выгрузке перемещаемых (перевозимых) объектов в пределах соответствующей административно-территориальной единицы, за исключением их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скотопрогонных трассах, маршрутах, территориях пастбищ и водопоя животных, по которым проходят маршруты транспортировки (перемещения);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осуществление государственного ветеринарно-санитарного контроля и надзора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составление акта государственного ветеринарно-санитарного контроля и надзора в отношении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28) прием уведомлений от физических и юридических лиц о начале или прекращении осуществления предпринимательской деятельности в области ветеринарии, а также ведение государственного электронного реестра разрешений и уведомлений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15 с изменениями, внесенным постановлением акимата Акжаикского районного Западно-Казахстанской области от 23.04.2015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>,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соблюдать законодательство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уплачивать налоги и другие обязательные платежи в бюджет в установленном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нести ответственность в соответствии с законодательными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пользоваться информационными банками данных, имеющимся в распоряжении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вести служебную переписку с государственными органами и негосударственными учреждениями и организациями по вопросам, отнесенным к ведению государственного учреждения "Отдел ветеринарии Акжаикского района Западно-Казахстанской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проводить проверки исполнения актов Конституции Республики Казахстан, законов, актов Президента, постановлений Правительства, постановлений акимата, решений и распоряжений акима района, принимать меры по устранению выявленных нарушений.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осуществляет иные права и обязанности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17. Руководство государственным учреждением "Отдел ветеринарии Акжаикского района Западно-Казахстанской области" осуществляется первым руководителем, который несет персональную ответственность за выполнение возложенных на государственное учреждение "Отдел ветеринарии Акжаикского района Западно-Казахстанской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18. Первый руководитель государственного учреждения "Отдел ветеринарии Акжаикского района Западно-Казахстанской области" назначается на должность и освобождается от должности акимом района в соответсвии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19. Полномочия руководителя государственного учреждения "Отдел ветеринарии Акжаикского района Западно-Казахстанской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организует и руководит работой государственного учреждения и несет персональную ответственность за выполнение возложенных на государственное учреждение задач и осуществление им своих функции.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определяет обязанности и полномочия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 соответствии с законодательством назначает на должность и освобождает от должности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 установленном законодательством порядке налагает дисциплинарные взыскания и принимает меры по поощрению сотрудников государственного органа, решает вопросы трудовых отношений, которые отнесены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подписывает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представляет интересы государственного учреждения во всех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выдает доверенности на право представления государственного учреждения в отношениях с третьими лицами, не связанные с исполнениям государственных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ведет работу по борьбе с коррупцией и несет персональную ответственность за работу в данном направлении;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несет персональную ответственность за выполнение задач, возложенных на отдел, оперативное и четкое исполнение законов, актов Президента Республики Казахстан, постановлений Правительства и распоряжений Премьер-министра Республики Казахстан, актов акима и акимата Западно-Казахстанской области, акима и акимата района, поручений заместителей акима района, актов областного, районного маслихата, принятых в пределах их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за невыполнение возложенных на него обязанностей несет ответственность, в порядке установленном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осуществляет иные полномочия в соответсвии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20. Исполнение полномочий руководителя государственного учреждение "Отдел ветеринарии Акжаикского района Западно-Казахстанской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21. Государственное учреждение "Отдел ветеринарии Акжаикского района Западно-Казахстанской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ветеринарии Акжаикского района Западно-Казахстанской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22. Имущество, закрепленное за государственным учреждением "Отдел ветеринарии Акжаикского района Западно-Казахстанской области",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23. Государственное учреждение "Отдел ветеринарии Акжаикского района Западно-Казахстанской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24. Реорганизация и упразднение государственного учреждения "Отдел ветеринарии Акжаикского района Западно-Казахстанской области"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