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201cf1" w14:textId="9201cf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Бурлинского районного маслихата от 24 декабря 2013 года № 17-3 "Об утверждении Правил оказания социальной помощи, установления размеров и определения перечня отдельных категорий нуждающихся граждан Бурлинского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Бурлинского районного маслихата Западно-Казахстанской области от 10 октября 2014 года № 22-2. Зарегистрировано Департаментом юстиции Западно-Казахстанской области 24 октября 2014 года № 3667. Утратило силу решением Бурлинского районного маслихата Западно-Казахстанской области от 13 февраля 2020 года № 47-6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Бурлинского районного маслихата Западно-Казахстанской области от 13.02.2020 </w:t>
      </w:r>
      <w:r>
        <w:rPr>
          <w:rFonts w:ascii="Times New Roman"/>
          <w:b w:val="false"/>
          <w:i w:val="false"/>
          <w:color w:val="ff0000"/>
          <w:sz w:val="28"/>
        </w:rPr>
        <w:t>№ 47-6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Законами Республики Казахстан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местном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государственном управлении и самоуправлении в Республике Казахстан, от 24 марта 1998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нормативных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правовых актах", от 28 апреля 1995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льготах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и социальной защите участников, инвалидов Великой Отечественной войны и лиц, приравненных к ним", от 13 апреля 2005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социальной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защите инвалидов в Республике Казахстан", от 18 декабря 1992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социальной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защите граждан, пострадавших вследствие ядерных испытаний на Семипалатинском испытательном ядерном полигоне" и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граждан", Бурлинский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Бурлинского районного маслихата от 24 декабря 2013 года № 17-3 "Об утверждении Правил оказания социальной помощи, установления размеров и определения перечня отдельных категорий нуждающихся граждан Бурлинского района" (зарегистрированное в Реестре государственной регистрации нормативных правовых актов № 3408, опубликованное 23 января 2014 года газете "Бөрлі жаршысы – Бурлинские вести")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Руководителю отдела организационно и правовой работы аппарата районного маслихата (Л. Ш. Букушева) обеспечить государственную регистрацию данного решения в органах юстиции, его официальное опубликование в информационно-правовой системе "Әділет" и в средствах массовой информации.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первого официального опубликования.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сессии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секретарь маслихата</w:t>
      </w:r>
    </w:p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"СОГЛАСОВАН"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акима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Западно-Казахстанской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________________Б. Макен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20.10.2014 г.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69"/>
        <w:gridCol w:w="12031"/>
      </w:tblGrid>
      <w:tr>
        <w:trPr>
          <w:trHeight w:val="30" w:hRule="atLeast"/>
        </w:trPr>
        <w:tc>
          <w:tcPr>
            <w:tcW w:w="2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Бурлинского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10 октября 2014 года № 22-2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 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Правилам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помощи,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установления размеров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определения перечня отдельных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категорий нуждающихся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 Бурлинского района</w:t>
            </w:r>
          </w:p>
          <w:bookmarkEnd w:id="5"/>
        </w:tc>
      </w:tr>
    </w:tbl>
    <w:bookmarkStart w:name="z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Единые размеры социальной помощи для отдельно взятой категории получателей к памятным датам и праздничным дням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2"/>
        <w:gridCol w:w="10833"/>
        <w:gridCol w:w="1115"/>
      </w:tblGrid>
      <w:tr>
        <w:trPr>
          <w:trHeight w:val="3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7"/>
        </w:tc>
        <w:tc>
          <w:tcPr>
            <w:tcW w:w="10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отдельно взятой категории получателей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Единые размеры социальной помощи (тенге)</w:t>
            </w:r>
          </w:p>
        </w:tc>
      </w:tr>
      <w:tr>
        <w:trPr>
          <w:trHeight w:val="3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8"/>
        </w:tc>
        <w:tc>
          <w:tcPr>
            <w:tcW w:w="10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Инвалиды и участники Великой Отечественной войны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150 000</w:t>
            </w:r>
          </w:p>
        </w:tc>
      </w:tr>
      <w:tr>
        <w:trPr>
          <w:trHeight w:val="3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Лица, приравненные по льготам и гарантиям к участникам Великой Отечественной войны:</w:t>
            </w:r>
          </w:p>
        </w:tc>
      </w:tr>
      <w:tr>
        <w:trPr>
          <w:trHeight w:val="3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работники спецформирований Народного комиссариата путей сообщения, Народного комиссариата связи, плавающего состава промысловых и транспортных судов и летно-подъемного состава авиации, Народного комиссариата рыбной промышленности бывшего Союза ССР, морского и речного флота, летно-подъемного состава Главсевморпути, переведенных в период Великой Отечественной войны на положение военнослужащих и выполнявших задачи в интересах действующей армии и флота в пределах тыловых границ действующих фронтов, оперативных зон флотов, а также членов экипажей судов транспортного флота, интернированных в начале Великой Отечественной войны в портах других государств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</w:t>
            </w:r>
          </w:p>
        </w:tc>
      </w:tr>
      <w:tr>
        <w:trPr>
          <w:trHeight w:val="3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бывшие несовершеннолетние узники концлагерей, гетто и других мест принудительного содержания, созданных фашистами и их союзниками в период второй мировой войны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</w:t>
            </w:r>
          </w:p>
        </w:tc>
      </w:tr>
      <w:tr>
        <w:trPr>
          <w:trHeight w:val="3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военнослужащие Советской Армии, Военно-Морского Флота, Комитета государственной безопасности, лица рядового и начальствующего состава Министерства внутренних дел бывшего Союза ССР (включая военных специалистов и советников), которые в соответствии с решениями правительственных органов бывшего Союза ССР принимали участие в боевых действиях на территории других государств; военнообязанные, призывавшиеся на учебные сборы и направлявшиеся в Афганистан в период ведения боевых действий; военнослужащие автомобильных батальонов, направлявшиеся в Афганистан для доставки грузов в эту страну в период ведения боевых действий; военнослужащие летного состава, совершавшие вылеты на боевые задания в Афганистан с территории бывшего Союза ССР; рабочие и служащие, обслуживавшие советский воинский контингент в Афганистане, получившие ранения, контузии или увечья, либо награжденные орденами и медалями бывшего Союза ССР за участие в обеспечении боевых действий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30 000</w:t>
            </w:r>
          </w:p>
        </w:tc>
      </w:tr>
      <w:tr>
        <w:trPr>
          <w:trHeight w:val="3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лица, принимавшие участие в ликвидации последствий катастрофы на Чернобыльской АЭС в 1986-1987 годах, других радиационных катастроф и аварий на объектах гражданского или военного назначения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30 000</w:t>
            </w:r>
          </w:p>
        </w:tc>
      </w:tr>
      <w:tr>
        <w:trPr>
          <w:trHeight w:val="3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1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Лица, приравненные по льготам и гарантиям к инвалидам Великой Отечественной войны:</w:t>
            </w:r>
          </w:p>
        </w:tc>
      </w:tr>
      <w:tr>
        <w:trPr>
          <w:trHeight w:val="3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военнослужащие, ставшие инвалидами вследствие ранения, контузии, увечья, полученных при защите бывшего Союза ССР, при исполнении иных обязанностей воинской службы в другие периоды или вследствие заболевания, связанного с пребыванием на фронте, а также при прохождении воинской службы в Афганистане или других государствах, в которых велись боевые действия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30 000</w:t>
            </w:r>
          </w:p>
        </w:tc>
      </w:tr>
      <w:tr>
        <w:trPr>
          <w:trHeight w:val="3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лица, ставшие инвалидами вследствие катастрофы на Чернобыльской АЭС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30 000</w:t>
            </w:r>
          </w:p>
        </w:tc>
      </w:tr>
      <w:tr>
        <w:trPr>
          <w:trHeight w:val="3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лица, ставшие инвалидами вследствие других радиационных катастроф и аварий на объектах гражданского или военного назначения, испытания ядерного оружия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</w:t>
            </w:r>
          </w:p>
        </w:tc>
      </w:tr>
      <w:tr>
        <w:trPr>
          <w:trHeight w:val="3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1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категории лиц, приравненных по льготам и гарантиям к участникам войны:</w:t>
            </w:r>
          </w:p>
        </w:tc>
      </w:tr>
      <w:tr>
        <w:trPr>
          <w:trHeight w:val="3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семьи военнослужащих, погибших (пропавших без вести) или умерших вследствие ранения, контузии, увечья, заболевания, полученных в период боевых действий в Афганистане или в других государствах, в которых велись боевые действия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</w:t>
            </w:r>
          </w:p>
        </w:tc>
      </w:tr>
      <w:tr>
        <w:trPr>
          <w:trHeight w:val="3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семьи военнослужащих погибших (умерших) при прохождении воинской службы в мирное время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</w:t>
            </w:r>
          </w:p>
        </w:tc>
      </w:tr>
      <w:tr>
        <w:trPr>
          <w:trHeight w:val="3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семьи лиц, погибших при ликвидации последствий катастрофы на Чернобыльской АЭС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</w:t>
            </w:r>
          </w:p>
        </w:tc>
      </w:tr>
      <w:tr>
        <w:trPr>
          <w:trHeight w:val="3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лица из числа участников ликвидации последствий катастрофы на Чернобыльской АЭС в 1988-1989 годах, эвакуированных (самостоятельно выехавших) из зон отчуждения и отселения в Республику Казахстан, включая детей, которые на день эвакуации находились во внутриутробном состоянии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</w:t>
            </w:r>
          </w:p>
        </w:tc>
      </w:tr>
      <w:tr>
        <w:trPr>
          <w:trHeight w:val="3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жены (мужья) умерших инвалидов войны и приравненных к ним инвалидов, а также жены (мужья) умерших участников войны, партизан, подпольщиков, граждан, награжденных медалью "За оборону Ленинграда" и знаком "Житель блокадного Ленинграда", признававшихся инвалидами в результате общего заболевания, трудового увечья и других причин (за исключением противоправных), которые не вступали в другой брак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15 000</w:t>
            </w:r>
          </w:p>
        </w:tc>
      </w:tr>
      <w:tr>
        <w:trPr>
          <w:trHeight w:val="3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лица, награжденные орденами и медалями бывшего Союза ССР за самоотверженный труд и безупречную воинскую службу в тылу в годы Великой Отечественной войны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15 000</w:t>
            </w:r>
          </w:p>
        </w:tc>
      </w:tr>
      <w:tr>
        <w:trPr>
          <w:trHeight w:val="3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  <w:bookmarkEnd w:id="12"/>
        </w:tc>
        <w:tc>
          <w:tcPr>
            <w:tcW w:w="10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Вдовы, воинов погибших (умерших, пропавших без вести) в Великой Отечественной войне, не вступившие в повторный брак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</w:t>
            </w:r>
          </w:p>
        </w:tc>
      </w:tr>
      <w:tr>
        <w:trPr>
          <w:trHeight w:val="3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  <w:bookmarkEnd w:id="13"/>
        </w:tc>
        <w:tc>
          <w:tcPr>
            <w:tcW w:w="10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Лица, проработавшие (прослужившие) не менее шести месяцев с 22 июня 1941 года по 9 мая 1945 года и не награжденные орденами и медалями бывшего Союза ССР за самоотверженный труд и безупречную воинскую службу в тылу в годы Великой Отечественной войны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</w:t>
            </w:r>
          </w:p>
        </w:tc>
      </w:tr>
      <w:tr>
        <w:trPr>
          <w:trHeight w:val="3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  <w:bookmarkEnd w:id="14"/>
        </w:tc>
        <w:tc>
          <w:tcPr>
            <w:tcW w:w="10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Дети-инвалиды до 18 лет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</w:t>
            </w:r>
          </w:p>
        </w:tc>
      </w:tr>
      <w:tr>
        <w:trPr>
          <w:trHeight w:val="3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  <w:bookmarkEnd w:id="15"/>
        </w:tc>
        <w:tc>
          <w:tcPr>
            <w:tcW w:w="10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Гражданам пострадавших вследствие ядерных испытаний на Семипалатинском испытательном ядерном полигоне 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</w:t>
            </w:r>
          </w:p>
        </w:tc>
      </w:tr>
    </w:tbl>
    <w:bookmarkStart w:name="z3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расшифровка аббревиатур:</w:t>
      </w:r>
    </w:p>
    <w:bookmarkEnd w:id="16"/>
    <w:bookmarkStart w:name="z3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МРП – месячный расчетный показатель;</w:t>
      </w:r>
    </w:p>
    <w:bookmarkEnd w:id="17"/>
    <w:bookmarkStart w:name="z3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Союз ССР – Союз Советских Социалистических Республик;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Чернобыльская АЭС – Чернобыльская атомная электростанция.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