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060f" w14:textId="25a0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29 сентября 2014 года № 975. Зарегистрировано Департаментом юстиции Западно-Казахстанской области 27 октября 2014 года № 3670. Утратило силу постановлением акимата Бурлинского района Западно-Казахстанской области от 20 февраля 2015 года №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Бурлинского района Западно-Казахстанской области от 20.02.2015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и родительской платы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заместитель акима района А. 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975 от 29 сентября 2014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3763"/>
        <w:gridCol w:w="1173"/>
        <w:gridCol w:w="2201"/>
        <w:gridCol w:w="1892"/>
        <w:gridCol w:w="1893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1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2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3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4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5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6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7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села Бурлин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"Арай" села Жарсуат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села Кызылтал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"Александровский комплекс школа-детский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Бумаколь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"Бумакульский комплекс школа – 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Приуральное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"Приуральный комплекс школа-детский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школа-детский сад № 1 города Аксая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"Акбулакский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"Березовский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"Григорьевский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"Кировский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Пугачево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"Пугачевский комплекс школа-детский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"Канайский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"Успеновский комплекс школа-детский сад"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"Тихоновский комплекс школа-детский 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Облавка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"Облавский комплекс школа-сад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"Карасуский комплекс школа-детский сад"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"Карачаганакская комплекс школа-детский сад" отдела образования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Димитрово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"Ниязбекская начальная школа" отдела образования Бурлинского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№ 6 города Аксая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дошкольная организация села Кызылтал отдела образования акимата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полным днем пребывания самостоятельный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"Усманова К. К."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