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8a42" w14:textId="43d8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19 декабря 2014 года № 23-4. Зарегистрировано Департаментом юстиции Западно-Казахстанской области 24 декабря 2014 года № 3728. Утратило силу решением Бурлинского районного маслихата Западно-Казахстанской области от 22 декабря 2023 года № 9-3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–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 23-18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внесено изменение на казахском языке, текст на русском языке не меняется решением Бурлинского районного маслихата Западно-Казахстанской области от 02.06.2023 </w:t>
      </w:r>
      <w:r>
        <w:rPr>
          <w:rFonts w:ascii="Times New Roman"/>
          <w:b w:val="false"/>
          <w:i w:val="false"/>
          <w:color w:val="000000"/>
          <w:sz w:val="28"/>
        </w:rPr>
        <w:t>№ 4-3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 23-18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 23-18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внесено изменение на казахском языке, текст на русском языке не меняется решением Бурлинского районного маслихата Западно-Казахстанской области от 02.06.2023 </w:t>
      </w:r>
      <w:r>
        <w:rPr>
          <w:rFonts w:ascii="Times New Roman"/>
          <w:b w:val="false"/>
          <w:i w:val="false"/>
          <w:color w:val="00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отдела организационно и правовой работы аппарата Бурлинского районного маслихата (Л. Ш. Букушева)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Пак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2014 года №23 - 4</w:t>
            </w:r>
          </w:p>
        </w:tc>
      </w:tr>
    </w:tbl>
    <w:bookmarkStart w:name="z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 23-18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решения Бурлинского районного маслихата Западно-Казахстанской области от 02.06.2023 </w:t>
      </w:r>
      <w:r>
        <w:rPr>
          <w:rFonts w:ascii="Times New Roman"/>
          <w:b w:val="false"/>
          <w:i w:val="false"/>
          <w:color w:val="ff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№22394) (далее - Правила возмещения затрат).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Бурлинского района" на основании справки с учебного заведения, подтверждающей факт обучения ребенка с инвалидностью на дому.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Документы, необходимые для возмещения затрат на обучение предоставляются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на каждого ребенка с инвалидностью ежемесячно в течение учебного года.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ежемесячно на каждого ребенка с инвалидностью.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 возмещения затрат.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