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7ded" w14:textId="c847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27 декабря 2013 года № 14-2 "О бюджете Бокейординского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апреля 2014 года № 17-1. Зарегистрировано Департаментом юстиции Западно-Казахстанской области 12 мая 2014 года № 3520. Утратило силу решением Бокейординского районного маслихата Западно-Казахстанской области от 27 марта 2015 года № 21-6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Бокейординского районного маслихата Западно-Казахстанской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27 декабря 2014 года № 14-2 "О бюджете Бокейординского района на 2014-2016 годы" (зарегистрированное в Реестре государственной регистрации нормативных правовых актов № 3402, опубликованное 15 февраля 2014 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"2 082 087 тысяч" заменить цифрой "2 252 029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"1 868 177 тысяч" заменить цифрой "2 038 119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"2 074 529 тысяч" заменить цифрой "2 243 620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чистое бюджетное кредитование" "цифру "36 114 тысяч" заменить цифрой "37 086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"бюджетные кредиты" цифру "36 114 тысяч" заменить цифрой "37 086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цифру "-28 556 тысяч" заменить цифрой "-28 677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"28 556 тысяч" заменить цифрой "28 677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"0 тысяч заменить цифрой "121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№ 14-2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2014 года № 17-1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069"/>
        <w:gridCol w:w="624"/>
        <w:gridCol w:w="400"/>
        <w:gridCol w:w="400"/>
        <w:gridCol w:w="5249"/>
        <w:gridCol w:w="39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64"/>
        <w:gridCol w:w="1127"/>
        <w:gridCol w:w="1127"/>
        <w:gridCol w:w="298"/>
        <w:gridCol w:w="5566"/>
        <w:gridCol w:w="29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