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4f57" w14:textId="9ae4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23 декабря 2014 года № 20-3. Зарегистрировано Департаментом юстиции Западно-Казахстанской области 15 января 2015 года № 3770. Утратило силу решением Бокейординского районного маслихата Западно-Казахстанской области от 4 марта 2020 года № 36-2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за № 3413, опубликованное 15 марта 2014 года в газете "Орда жұлдызы")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Бокейординского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 для возмещения коммунальных расходов в размере 5 МРП и лицам, приравненным по льготам и гарантиям к участникам и инвалидам Великой Отечественной войны в размере 2 МРП;";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участникам, инвалидам Великой Отечественной войны,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для получения санаторно-курортного лечения, без учета доходов в размере 35 МРП;";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Бокейординского районного маслихата (А. 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Куанышкалиев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Б. Макен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23.12.2014 г.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 к памятным датам и праздничным дням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  <w:bookmarkEnd w:id="11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 размеры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 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 января 1998 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 июня 1941 года по 9 мая 1945 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Детям-инвалидам до 18 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пострадавшие и ставшие инвалидами вследствие ядерных испытаний на Семипалатинском испытательном ядерном полигоне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