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f055" w14:textId="989f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 относящихся к целевым группам по Жангалинскому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25 июня 2014 года № 161. Зарегистрировано Департаментом юстиции Западно-Казахстанской области 21 июля 2014 года № 3591. Утратило силу постановлением акимата Жангалинского района Западно-Казахстанской области от 20 января 2015 года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Утратило силу постановлением акимата Жанагалинского района Западно-Казахстанской области от 20.01.2015 </w:t>
      </w:r>
      <w:r>
        <w:rPr>
          <w:rFonts w:ascii="Times New Roman"/>
          <w:b w:val="false"/>
          <w:i w:val="false"/>
          <w:color w:val="ff0000"/>
          <w:sz w:val="28"/>
        </w:rPr>
        <w:t>№ 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cоответствии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Республики Казахстан",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 исходя из ситуации на рынке труда и бюджетных средств,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дополнительный перечень лиц, относящихся к целевым группам по Жангалинскому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Д. Закарина.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Хайретдинов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</w:t>
      </w:r>
      <w:r>
        <w:br/>
      </w:r>
      <w:r>
        <w:rPr>
          <w:rFonts w:ascii="Times New Roman"/>
          <w:b/>
          <w:i w:val="false"/>
          <w:color w:val="000000"/>
        </w:rPr>
        <w:t>относящихся к целевым группам по</w:t>
      </w:r>
      <w:r>
        <w:br/>
      </w:r>
      <w:r>
        <w:rPr>
          <w:rFonts w:ascii="Times New Roman"/>
          <w:b/>
          <w:i w:val="false"/>
          <w:color w:val="000000"/>
        </w:rPr>
        <w:t>Жангалинскому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Лица, прошедшие профессиональную подготовку по направлению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Лица старше пятидесятилетнего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Выпускники учебных заведений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Лица, не работавшие длительное время (один год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Безработные, зарегистрированные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