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edd22" w14:textId="63edd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 на территории зимовья Кошпан и села Пятимар Пятимарского аульного округа Жангалинского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Жангалинского района Западно-Казахстанской области от 14 августа 2014 года № 198. Зарегистрировано Департаментом юстиции Западно-Казахстанской области 15 августа 2014 года № 3611. Утратило силу постановлением акимата Жангалинского района Западно-Казахстанской области от 14 октября 2014 года № 255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Жангалинского района Западно-Казахстанской области от 14.10.2014 № 255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ветеринарии", на основании представления руководителя государственного учреждения "Жангалинская районная территориальная инспекция Комитета ветеринарного контроля и надзора Министерство сельского хозяйства Республики Казахстан" от 11 августа 2014 года № 263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карантин, в связи с возникновением заболевания оспа мелкого рогатого скота, на территории зимовья Кошпан и села Пятимар Пятимарского аульного округа Жангалинского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Л. Хайретдинов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