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0914" w14:textId="9dc0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 декабря 2014 года № 23-6. Зарегистрировано Департаментом юстиции Западно-Казахстанской области 19 декабря 2014 года № 3719. Утратило силу решением Жангалинского районного маслихата Западно-Казахстанской области от 3 марта 2020 года № 44-2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03.03.2020 </w:t>
      </w:r>
      <w:r>
        <w:rPr>
          <w:rFonts w:ascii="Times New Roman"/>
          <w:b w:val="false"/>
          <w:i w:val="false"/>
          <w:color w:val="ff0000"/>
          <w:sz w:val="28"/>
        </w:rPr>
        <w:t>№ 44-2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социальной защите участников, инвалидов Великой Отечественной войны и лиц, приравненных к ним", от 13 апреля 200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24 декабря 2013 года № 15-4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(зарегистрированное в Реестре государственной регистрации нормативных правовых актов за № 3415, опубликованное 1 марта 2014 года в газете "Жаңарған өңір")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Жангалинского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участникам и инвалидам Великой Отечественной войны для возмещения расходов, на коммунальные услуги в размере 5 МРП;";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для получения санаторно-курортного лечения, без учета доходов в размере 31 МРП;";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Жангалинского районного маслихата (председатель комиссии Р. Саматов).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Жангалинского районного маслихата (С. Успанова) обеспечить государственную регистрацию данного решения в органах юстиции, его официальное опубликование в средствах массовой информации и размещения в информационно-правовой системе "Әділет".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 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акима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________________Б.Мәкен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10.12.2014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 декабря 2014 года № 23-6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Жангалинского района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0833"/>
        <w:gridCol w:w="1115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военнослужащие Советской Армии, Военно-Морского Флота, Комитета государственной безопасности, лица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лица начальствующего и рядового состава органов государственной безопасности 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ставшим инвалидами вследствие ядерных испытаний на испытательном ядерном полигоне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0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инвалиды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ССР – Союз Советских Социалистических Республик;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Чернобыльская АЭС – Чернобыльская атомная электростанция; 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