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f0e7" w14:textId="97ef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22 декабря 2014 года № 24-3. Зарегистрировано Департаментом юстиции Западно-Казахстанской области 14 января 2015 года № 3763. Утратило силу решением Жангалинского районного маслихата Западно-Казахстанской области от 18 февраля 2016 года № 33-15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Жангалинского районного маслихата Западно-Казахстанской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 33-15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2 872 134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- 547 608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2 323 076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2 899 436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- 22 643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- 35 812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1 900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-51 845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- 51 845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- 35 676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- 13 169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29 338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 1 - в редакции решения Жангалинского районного маслихата Западно-Казахстанской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 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Поступления в районный бюджет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2015-2017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12 декабря 2014 года № 21-2 "Об областном бюджете на 2015-2017 годы" (зарегистрированное 22 декабря 2014 года в Реестре государственной регистрации нормативных правовых актов за № 3724, опубликованное 27 декабря 2014 года в газете "Приуралье")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Принять к сведению и руководству статьи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2015-2017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Учесть в районном бюджете на 2015 год поступление целевых трансфертов и кредитов из республиканского бюджета в общей сумме - 873 380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- 7 452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 - 30 109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 - 840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 - 2 415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- 291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- 1 705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мероприятий, посвященных семидесятилетию Победы в Великой Отечественной войне - 8 250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комиссионные вознаграждения банкам второго уровня за выплату материальной помощи - 83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- 336 443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- 10 372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реконструкция жилья коммунального жилищного фонда - 106 852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- 64 411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в село Жанаказан - 145 586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в село Кызылоба - 122 895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- 35 676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Учесть в районном бюджете на 2015 год поступление целевых трансфертов из областного бюджета в общей сумме - 350 683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техники в целях предотвращения чрезвычайных ситуаций природного характера - 21 624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доставка учебников, учебно-методических комплексов для государственных учреждений образования - 7 732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улиц Халықтар-Достығы, И. Едильбаева, А. Дауылбаева, А. Жантурина, М. Маметовой, С. Айткулова, С. Сапарова, И. Тайманова, 1 Мая в село Жангала - 61 153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сельского дома культуры в село Пятимар - 7 506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сельского дома культуры в село Кызылоба - 7 305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школы на 108 мест в село Сарыколь - 135 675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школы на 108 мест в село Жуалыой - 109688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Установить на 2015 год норматив распределения доходов, для обеспечения сбалансированности районного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налог, зачисляется в районный бюджет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налог, зачисляется в районный бюджет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Установить на 2015 год размеры субвенций, передаваемый из областного бюджета в бюджет района в общей сумме 1 647 454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Предусмотреть в районном бюджете на 2015 год погашение бюджетных кредитов в областной бюджет в сумме 13 169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Утвердить резерв местного исполнительного органа района на 2015 год в размере - 5 000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Установить специалистам здравоохранения, социального обеспечения, образования, культуры, спорта и ветеринарии работающим в сельских населенных пунктах, повышение на 25% должностных окладов и тарифных ставок по сравнению со ставками специалистов, занимающимися этими видами деятельности в городских условиях,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Утвердить перечень местных бюджетных программ, не подлежащих секвестированию в процессе исполнения местного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Утвердить перечень бюджетных программ сельских округов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Руководителю аппарата Жангалинского районного маслихата (С. Успанова)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Саматов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24-3</w:t>
            </w:r>
          </w:p>
        </w:tc>
      </w:tr>
    </w:tbl>
    <w:bookmarkStart w:name="z6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 1 - в редакции решения Жангалинского районного маслихата Западно-Казахстанской области от 21.12.2015 </w:t>
      </w:r>
      <w:r>
        <w:rPr>
          <w:rFonts w:ascii="Times New Roman"/>
          <w:b w:val="false"/>
          <w:i w:val="false"/>
          <w:color w:val="ff0000"/>
          <w:sz w:val="28"/>
        </w:rPr>
        <w:t>№ 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020"/>
        <w:gridCol w:w="768"/>
        <w:gridCol w:w="768"/>
        <w:gridCol w:w="5012"/>
        <w:gridCol w:w="39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2 872 134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126 851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2 323 076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2 899 436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в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24-3</w:t>
            </w:r>
          </w:p>
        </w:tc>
      </w:tr>
    </w:tbl>
    <w:bookmarkStart w:name="z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1255"/>
        <w:gridCol w:w="1255"/>
        <w:gridCol w:w="4871"/>
        <w:gridCol w:w="30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2 210 737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2 210 737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1 472 345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24-3</w:t>
            </w:r>
          </w:p>
        </w:tc>
      </w:tr>
    </w:tbl>
    <w:bookmarkStart w:name="z6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1191"/>
        <w:gridCol w:w="1191"/>
        <w:gridCol w:w="5254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2 210 737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1 682 699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2 210 737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1 472 345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1 306 824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24-3</w:t>
            </w:r>
          </w:p>
        </w:tc>
      </w:tr>
    </w:tbl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секвестированию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349"/>
        <w:gridCol w:w="2844"/>
        <w:gridCol w:w="2844"/>
        <w:gridCol w:w="31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2014 года № 24-3</w:t>
            </w:r>
          </w:p>
        </w:tc>
      </w:tr>
    </w:tbl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1"/>
        <w:gridCol w:w="1244"/>
        <w:gridCol w:w="2623"/>
        <w:gridCol w:w="65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Жанаказанский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Брликский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Кызылобинский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Мастексайский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Мендешевский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Пятимарский cельский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