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8bc0" w14:textId="df98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9 декабря 2014 года № 407. Зарегистрировано Департаментом юстиции Западно-Казахстанской области 15 января 2015 года № 3766. Утратило силу - постановлением акимата Жанибекского района Западно-Казахстанской области от 8 июня 2015 года №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Жанибекского района Западно-Казахстанской области от 08.06.2015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"Жанибекский районный отдел экономики и финансов Западно-Казахстанской области"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района (Абдолову 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Куаналиева Б.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 декабря 2014 года № 407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ставки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 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–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– 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К3 – 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К4 – 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1,5-кратного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Пст – 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 процентов остаточная стоимость принимается в размере 10 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= Ап / 12 / Д / 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(аренду) объектов государственного нежилого фонда и сооружений, находящихся на</w:t>
      </w:r>
      <w:r>
        <w:br/>
      </w:r>
      <w:r>
        <w:rPr>
          <w:rFonts w:ascii="Times New Roman"/>
          <w:b/>
          <w:i w:val="false"/>
          <w:color w:val="000000"/>
        </w:rPr>
        <w:t>балансе районных коммунальных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Значение коэффициента, учитывающего территориальное расположение объекта, "К1"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2777"/>
        <w:gridCol w:w="5750"/>
      </w:tblGrid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тип строения, "Кт"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6111"/>
        <w:gridCol w:w="3737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объекта, "К2"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465"/>
        <w:gridCol w:w="2316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 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степень комфортности объекта, "К3"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8099"/>
        <w:gridCol w:w="2537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использование объекта нанимателем, "К4"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9718"/>
        <w:gridCol w:w="1688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специального, профессионального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организации общественного питания: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зданиях районных коммунальных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ограниченным доступом;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общеобразовательных школах, в средне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столовые: для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буфеты, кафетерии: для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остальных: столовые;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организационно-правовую форму нанимателя, "Копф"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992"/>
        <w:gridCol w:w="1394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</w:t>
      </w:r>
      <w:r>
        <w:br/>
      </w:r>
      <w:r>
        <w:rPr>
          <w:rFonts w:ascii="Times New Roman"/>
          <w:b/>
          <w:i w:val="false"/>
          <w:color w:val="000000"/>
        </w:rPr>
        <w:t xml:space="preserve">оборудования, транспортных средств и иного недвижимого имущества (вещей), </w:t>
      </w:r>
      <w:r>
        <w:br/>
      </w:r>
      <w:r>
        <w:rPr>
          <w:rFonts w:ascii="Times New Roman"/>
          <w:b/>
          <w:i w:val="false"/>
          <w:color w:val="000000"/>
        </w:rPr>
        <w:t>находящихся на балансе районных коммунальных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Значение коэффициента, учитывающего вид деятельности нанимателя, "Пст"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993"/>
        <w:gridCol w:w="1287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