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360a" w14:textId="75f3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19 декабря 2014 года № 452. Зарегистрировано Департаментом юстиции Западно-Казахстанской области 20 января 2015 года № 3773. Утратило силу постановлением акимата Казталовского района Западно-Казахстанской области от 21 января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Казталовского района Западно-Казахстанской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№ 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 "Об утверждении Правил передачи государственного имущества в имущественный наем (аренду)"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Государственному учреждению "Отдел экономики и финансов Казталовского района"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> Контроль за исполнением настоящего постановления возложить на заместителя акима района Бегжанова С.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>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декабря 2014 года № 452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Настоящие Правила расчета ставки арендной платы при передаче районного коммунального имущества в имущественный наем (аренду)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 февраля 2014 года № 88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-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 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К1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Кт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К2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К3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К4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Копф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коэффициент, учитывающий организационно-правовые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1,5 - 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Пст – 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 процентов остаточная стоимость принимается в размере 10 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= Ап /12/Д/24,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(аренду) объектов государственного нежилого фонда и сооружений, находящихся</w:t>
      </w:r>
      <w:r>
        <w:br/>
      </w:r>
      <w:r>
        <w:rPr>
          <w:rFonts w:ascii="Times New Roman"/>
          <w:b/>
          <w:i w:val="false"/>
          <w:color w:val="000000"/>
        </w:rPr>
        <w:t>на балансе районных коммунальных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Коэффициент, учитывающий территориальное расположение объекта, "К1"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3983"/>
        <w:gridCol w:w="5545"/>
      </w:tblGrid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(аул)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Коэффициент, учитывающий тип строения, "Кт"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4197"/>
        <w:gridCol w:w="5496"/>
      </w:tblGrid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Коэффициент, учитывающий вид объекта, "К2"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8300"/>
        <w:gridCol w:w="2587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Коэффициент, учитывающий степень комфортности объекта, "К3"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7926"/>
        <w:gridCol w:w="2829"/>
      </w:tblGrid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Коэффициент, учитывающий использование объекта нанимателем, "К4"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8708"/>
        <w:gridCol w:w="2428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использование нанимателем здания (помещение)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организация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специального,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зданиях государственных учреждениях 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общеобразовательных школах, в средне специальных учебных заведениях: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столовые: для негосударственных юридических лиц 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буфеты: для негосударственных юридических лиц 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остальных: столовые буфеты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1-8 настоящей таблицы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Коэффициент, учитывающий организационно-правовые формы объекта, "Копф"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9650"/>
        <w:gridCol w:w="1767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8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</w:t>
      </w:r>
      <w:r>
        <w:br/>
      </w:r>
      <w:r>
        <w:rPr>
          <w:rFonts w:ascii="Times New Roman"/>
          <w:b/>
          <w:i w:val="false"/>
          <w:color w:val="000000"/>
        </w:rPr>
        <w:t>оборудования, транспортных средств и иного недвижимого имущества (вещей),</w:t>
      </w:r>
      <w:r>
        <w:br/>
      </w:r>
      <w:r>
        <w:rPr>
          <w:rFonts w:ascii="Times New Roman"/>
          <w:b/>
          <w:i w:val="false"/>
          <w:color w:val="000000"/>
        </w:rPr>
        <w:t>находящихся на балансе районных коммунальных юридических лиц</w:t>
      </w:r>
    </w:p>
    <w:bookmarkEnd w:id="19"/>
    <w:bookmarkStart w:name="z8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деятельности нанимателя, "Пст"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9555"/>
        <w:gridCol w:w="1742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Пст, в 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