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e47a" w14:textId="7cbe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2014 года № 31-3. Зарегистрировано Департаментом юстиции Западно-Казахстанской области 27 января 2015 года № 3782.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за № 3411, опубликованное 24 января 2014 года в районной газете "Ауыл айнасы")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новый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больным злокачественными новообразованиями, больным туберкулезом, на основании справки подтверждающей заболевание без учета доходов в размере 15 МРП;";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Казталовского районного маслихата (А. Берденов)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______________Б. Макен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06.01.2015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Казталовского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и участники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родители, супруга (супруг), не вступивших в повторный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ставшие инвалидами вследствие ядерных испытаний на Семипалатинском испытательном ядерном полигоне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18 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- Союз Советских Социалистических Республик;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Чернобыльской АЭС - Чернобыльская атомная электростанция.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