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25dd" w14:textId="2f32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Кушанкуль Казталовского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Кушанкульского аульного округа Казталовского района Западно-Казахстанской области от 16 мая 2014 года № 3. Зарегистрировано Департаментом юстиции Западно-Казахстанской области 3 июня 2014 года № 3554. Утратило силу решением акима Кушанкульского сельского округа Казталовского района Западно-Казахстанской области от 13 декабря 2016 года № 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Кушанкульского сельского округа Казталовского района Западно-Казахстанской области от 13.12.2016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"Казталовская районная территориальная инспекция Комитета ветеринарного контроля и надзора Министерства сельского хозяйства Республики Казахстан" от 17 апреля 2014 года № 137 и в целях ликвидации очагов заразных болезней животных аким Кушанкульского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Кушанкуль Казталовского района Западно-Казахстанской области, в связи с возникновением заболевания бруцеллеза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